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FE0" w:rsidRDefault="00622439" w:rsidP="003D6650">
      <w:pPr>
        <w:pStyle w:val="Subhead"/>
        <w:spacing w:before="0" w:after="120" w:line="240" w:lineRule="auto"/>
        <w:ind w:left="1418" w:right="1418"/>
        <w:jc w:val="center"/>
        <w:rPr>
          <w:b/>
          <w:sz w:val="72"/>
        </w:rPr>
      </w:pPr>
      <w:r>
        <w:rPr>
          <w:noProof/>
          <w:lang w:eastAsia="en-NZ"/>
        </w:rPr>
        <w:drawing>
          <wp:anchor distT="0" distB="0" distL="114300" distR="114300" simplePos="0" relativeHeight="251659264" behindDoc="0" locked="0" layoutInCell="1" allowOverlap="1" wp14:anchorId="73B5E6E7">
            <wp:simplePos x="0" y="0"/>
            <wp:positionH relativeFrom="margin">
              <wp:align>center</wp:align>
            </wp:positionH>
            <wp:positionV relativeFrom="paragraph">
              <wp:posOffset>-140335</wp:posOffset>
            </wp:positionV>
            <wp:extent cx="6170295" cy="514985"/>
            <wp:effectExtent l="0" t="0" r="1905" b="0"/>
            <wp:wrapNone/>
            <wp:docPr id="4" name="Pictur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0295" cy="514985"/>
                    </a:xfrm>
                    <a:prstGeom prst="rect">
                      <a:avLst/>
                    </a:prstGeom>
                    <a:noFill/>
                  </pic:spPr>
                </pic:pic>
              </a:graphicData>
            </a:graphic>
            <wp14:sizeRelH relativeFrom="page">
              <wp14:pctWidth>0</wp14:pctWidth>
            </wp14:sizeRelH>
            <wp14:sizeRelV relativeFrom="page">
              <wp14:pctHeight>0</wp14:pctHeight>
            </wp14:sizeRelV>
          </wp:anchor>
        </w:drawing>
      </w:r>
    </w:p>
    <w:p w:rsidR="00535FE0" w:rsidRDefault="00535FE0" w:rsidP="003D6650">
      <w:pPr>
        <w:pStyle w:val="Subhead"/>
        <w:spacing w:before="0" w:after="240" w:line="276" w:lineRule="auto"/>
        <w:ind w:left="1418" w:right="1418"/>
        <w:contextualSpacing/>
        <w:rPr>
          <w:b/>
          <w:sz w:val="72"/>
        </w:rPr>
      </w:pPr>
    </w:p>
    <w:p w:rsidR="00F26459" w:rsidRPr="00F26459" w:rsidRDefault="00F26459" w:rsidP="00F26459">
      <w:pPr>
        <w:spacing w:line="240" w:lineRule="auto"/>
      </w:pPr>
    </w:p>
    <w:p w:rsidR="000F60A2" w:rsidRPr="000F60A2" w:rsidRDefault="000634B7" w:rsidP="007D57B8">
      <w:pPr>
        <w:pStyle w:val="Subhead"/>
        <w:pBdr>
          <w:bottom w:val="single" w:sz="48" w:space="6" w:color="auto"/>
        </w:pBdr>
        <w:spacing w:before="0" w:after="240" w:line="276" w:lineRule="auto"/>
        <w:ind w:left="1418" w:right="1418"/>
        <w:contextualSpacing/>
        <w:rPr>
          <w:sz w:val="56"/>
          <w:szCs w:val="56"/>
        </w:rPr>
      </w:pPr>
      <w:r w:rsidRPr="000634B7">
        <w:rPr>
          <w:b/>
          <w:sz w:val="72"/>
        </w:rPr>
        <w:t>Newborn</w:t>
      </w:r>
      <w:r w:rsidR="00535FE0">
        <w:rPr>
          <w:b/>
          <w:sz w:val="72"/>
        </w:rPr>
        <w:t xml:space="preserve"> </w:t>
      </w:r>
      <w:r w:rsidRPr="000634B7">
        <w:rPr>
          <w:b/>
          <w:sz w:val="72"/>
        </w:rPr>
        <w:t>Metabolic Screening Programme</w:t>
      </w:r>
      <w:r w:rsidR="007D57B8">
        <w:rPr>
          <w:b/>
          <w:sz w:val="72"/>
        </w:rPr>
        <w:t xml:space="preserve"> </w:t>
      </w:r>
      <w:r w:rsidRPr="007D57B8">
        <w:rPr>
          <w:sz w:val="72"/>
          <w:szCs w:val="72"/>
        </w:rPr>
        <w:t>Annual Report</w:t>
      </w:r>
    </w:p>
    <w:p w:rsidR="00C86248" w:rsidRDefault="000F60A2" w:rsidP="00E1546B">
      <w:pPr>
        <w:pStyle w:val="Subhead"/>
        <w:spacing w:before="0" w:after="120" w:line="360" w:lineRule="auto"/>
        <w:ind w:left="1418" w:right="1418"/>
        <w:jc w:val="both"/>
      </w:pPr>
      <w:r>
        <w:t>January to December 201</w:t>
      </w:r>
      <w:r w:rsidR="000634B7">
        <w:t>5</w:t>
      </w:r>
    </w:p>
    <w:p w:rsidR="00535FE0" w:rsidRDefault="00535FE0" w:rsidP="00535FE0"/>
    <w:p w:rsidR="00535FE0" w:rsidRDefault="00535FE0" w:rsidP="00535FE0"/>
    <w:p w:rsidR="00535FE0" w:rsidRDefault="00535FE0" w:rsidP="00535FE0"/>
    <w:p w:rsidR="00535FE0" w:rsidRDefault="00535FE0" w:rsidP="00535FE0"/>
    <w:p w:rsidR="00535FE0" w:rsidRDefault="00535FE0" w:rsidP="00535FE0"/>
    <w:p w:rsidR="00535FE0" w:rsidRDefault="00535FE0" w:rsidP="00535FE0"/>
    <w:p w:rsidR="00535FE0" w:rsidRDefault="00535FE0" w:rsidP="00535FE0"/>
    <w:p w:rsidR="00E1546B" w:rsidRDefault="00E1546B" w:rsidP="00535FE0"/>
    <w:p w:rsidR="00E1546B" w:rsidRDefault="00E1546B" w:rsidP="00535FE0"/>
    <w:p w:rsidR="00535FE0" w:rsidRPr="00535FE0" w:rsidRDefault="00535FE0" w:rsidP="00535FE0"/>
    <w:p w:rsidR="00535FE0" w:rsidRDefault="00D86E3B" w:rsidP="00535FE0">
      <w:pPr>
        <w:spacing w:after="120" w:line="360" w:lineRule="auto"/>
        <w:jc w:val="center"/>
      </w:pPr>
      <w:r>
        <w:rPr>
          <w:noProof/>
          <w:lang w:eastAsia="en-NZ"/>
        </w:rPr>
        <w:drawing>
          <wp:inline distT="0" distB="0" distL="0" distR="0" wp14:anchorId="24681711" wp14:editId="4849B76C">
            <wp:extent cx="3848735" cy="972820"/>
            <wp:effectExtent l="0" t="0" r="0" b="0"/>
            <wp:docPr id="25" name="Picture 1" descr="N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U logo"/>
                    <pic:cNvPicPr>
                      <a:picLocks noChangeAspect="1" noChangeArrowheads="1"/>
                    </pic:cNvPicPr>
                  </pic:nvPicPr>
                  <pic:blipFill>
                    <a:blip r:embed="rId10" cstate="print">
                      <a:extLst>
                        <a:ext uri="{28A0092B-C50C-407E-A947-70E740481C1C}">
                          <a14:useLocalDpi xmlns:a14="http://schemas.microsoft.com/office/drawing/2010/main" val="0"/>
                        </a:ext>
                      </a:extLst>
                    </a:blip>
                    <a:srcRect l="4074" t="10068" r="6120" b="11411"/>
                    <a:stretch>
                      <a:fillRect/>
                    </a:stretch>
                  </pic:blipFill>
                  <pic:spPr bwMode="auto">
                    <a:xfrm>
                      <a:off x="0" y="0"/>
                      <a:ext cx="3848735" cy="972820"/>
                    </a:xfrm>
                    <a:prstGeom prst="rect">
                      <a:avLst/>
                    </a:prstGeom>
                    <a:noFill/>
                    <a:ln>
                      <a:noFill/>
                    </a:ln>
                  </pic:spPr>
                </pic:pic>
              </a:graphicData>
            </a:graphic>
          </wp:inline>
        </w:drawing>
      </w:r>
    </w:p>
    <w:p w:rsidR="00535FE0" w:rsidRDefault="00535FE0" w:rsidP="00535FE0">
      <w:pPr>
        <w:spacing w:after="120" w:line="360" w:lineRule="auto"/>
        <w:jc w:val="both"/>
      </w:pPr>
    </w:p>
    <w:p w:rsidR="00535FE0" w:rsidRDefault="00535FE0" w:rsidP="00535FE0">
      <w:pPr>
        <w:spacing w:after="120" w:line="360" w:lineRule="auto"/>
        <w:jc w:val="both"/>
      </w:pPr>
    </w:p>
    <w:p w:rsidR="00535FE0" w:rsidRDefault="00535FE0" w:rsidP="00535FE0">
      <w:pPr>
        <w:spacing w:after="120" w:line="360" w:lineRule="auto"/>
        <w:jc w:val="both"/>
        <w:rPr>
          <w:b/>
          <w:bCs/>
          <w:color w:val="000000"/>
          <w:sz w:val="32"/>
          <w:szCs w:val="32"/>
          <w:lang w:eastAsia="en-NZ"/>
        </w:rPr>
      </w:pPr>
    </w:p>
    <w:p w:rsidR="00AA7DF1" w:rsidRDefault="00AA7DF1" w:rsidP="00535FE0">
      <w:pPr>
        <w:spacing w:after="120" w:line="360" w:lineRule="auto"/>
        <w:jc w:val="both"/>
        <w:rPr>
          <w:b/>
          <w:bCs/>
          <w:color w:val="000000"/>
          <w:sz w:val="32"/>
          <w:szCs w:val="32"/>
          <w:lang w:eastAsia="en-NZ"/>
        </w:rPr>
      </w:pPr>
    </w:p>
    <w:p w:rsidR="00AA7DF1" w:rsidRDefault="00AA7DF1" w:rsidP="00535FE0">
      <w:pPr>
        <w:spacing w:after="120" w:line="360" w:lineRule="auto"/>
        <w:jc w:val="both"/>
        <w:rPr>
          <w:b/>
          <w:bCs/>
          <w:color w:val="000000"/>
          <w:sz w:val="32"/>
          <w:szCs w:val="32"/>
          <w:lang w:eastAsia="en-NZ"/>
        </w:rPr>
      </w:pPr>
    </w:p>
    <w:p w:rsidR="000634B7" w:rsidRDefault="000634B7" w:rsidP="00535FE0">
      <w:pPr>
        <w:spacing w:after="120" w:line="360" w:lineRule="auto"/>
        <w:jc w:val="both"/>
        <w:rPr>
          <w:color w:val="000000"/>
          <w:szCs w:val="22"/>
          <w:lang w:eastAsia="en-NZ"/>
        </w:rPr>
      </w:pPr>
    </w:p>
    <w:p w:rsidR="000634B7" w:rsidRDefault="000634B7" w:rsidP="00535FE0">
      <w:pPr>
        <w:spacing w:after="120" w:line="360" w:lineRule="auto"/>
        <w:jc w:val="both"/>
        <w:rPr>
          <w:b/>
          <w:bCs/>
          <w:color w:val="000000"/>
          <w:sz w:val="32"/>
          <w:szCs w:val="32"/>
          <w:lang w:eastAsia="en-NZ"/>
        </w:rPr>
      </w:pPr>
      <w:r w:rsidRPr="000634B7">
        <w:rPr>
          <w:b/>
          <w:bCs/>
          <w:color w:val="000000"/>
          <w:sz w:val="32"/>
          <w:szCs w:val="32"/>
          <w:lang w:eastAsia="en-NZ"/>
        </w:rPr>
        <w:t>Disclaimer</w:t>
      </w:r>
    </w:p>
    <w:p w:rsidR="000634B7" w:rsidRDefault="000634B7" w:rsidP="00535FE0">
      <w:pPr>
        <w:spacing w:after="120" w:line="360" w:lineRule="auto"/>
        <w:jc w:val="both"/>
      </w:pPr>
      <w:r w:rsidRPr="000634B7">
        <w:t xml:space="preserve">This publication reports on information provided to the Ministry of Health by </w:t>
      </w:r>
      <w:r w:rsidR="00E90095">
        <w:t xml:space="preserve">the </w:t>
      </w:r>
      <w:r w:rsidRPr="000634B7">
        <w:t>Auckland District Health Board. The purpose of this publication is to inform discussion and assist ongoing Newborn Metabolic Screening Programme development. All care has been taken in the production of this report, and the data was deemed to be accurate at the time of publication. However, the data may be subject to slight changes over time as further information is received. Before quoting or using this information, it is advisable to check the current status with the Ministry of Health.</w:t>
      </w:r>
    </w:p>
    <w:p w:rsidR="001E47B1" w:rsidRDefault="001E47B1" w:rsidP="00535FE0">
      <w:pPr>
        <w:spacing w:after="120" w:line="360" w:lineRule="auto"/>
        <w:jc w:val="both"/>
      </w:pPr>
    </w:p>
    <w:p w:rsidR="001E47B1" w:rsidRPr="007D57B8" w:rsidRDefault="000634B7" w:rsidP="00844C3B">
      <w:pPr>
        <w:spacing w:before="4440" w:after="120" w:line="360" w:lineRule="auto"/>
        <w:jc w:val="center"/>
        <w:rPr>
          <w:i/>
          <w:color w:val="000000"/>
          <w:szCs w:val="22"/>
          <w:lang w:eastAsia="en-NZ"/>
        </w:rPr>
      </w:pPr>
      <w:r w:rsidRPr="000634B7">
        <w:rPr>
          <w:color w:val="000000"/>
          <w:szCs w:val="22"/>
          <w:lang w:eastAsia="en-NZ"/>
        </w:rPr>
        <w:t>Citation: Ministry of Health. 20</w:t>
      </w:r>
      <w:r w:rsidR="007D57B8">
        <w:rPr>
          <w:color w:val="000000"/>
          <w:szCs w:val="22"/>
          <w:lang w:eastAsia="en-NZ"/>
        </w:rPr>
        <w:t>17</w:t>
      </w:r>
      <w:r w:rsidRPr="000634B7">
        <w:rPr>
          <w:color w:val="000000"/>
          <w:szCs w:val="22"/>
          <w:lang w:eastAsia="en-NZ"/>
        </w:rPr>
        <w:t xml:space="preserve">. </w:t>
      </w:r>
      <w:r w:rsidRPr="000634B7">
        <w:rPr>
          <w:i/>
          <w:iCs/>
          <w:color w:val="000000"/>
          <w:szCs w:val="22"/>
          <w:lang w:eastAsia="en-NZ"/>
        </w:rPr>
        <w:t>Newborn Metabolic Screening Programme Annual Report 2015.</w:t>
      </w:r>
      <w:r w:rsidR="007D57B8">
        <w:rPr>
          <w:i/>
          <w:iCs/>
          <w:color w:val="000000"/>
          <w:szCs w:val="22"/>
          <w:lang w:eastAsia="en-NZ"/>
        </w:rPr>
        <w:t xml:space="preserve"> </w:t>
      </w:r>
      <w:r w:rsidRPr="007D57B8">
        <w:rPr>
          <w:i/>
          <w:color w:val="000000"/>
          <w:szCs w:val="22"/>
          <w:lang w:eastAsia="en-NZ"/>
        </w:rPr>
        <w:t>Wellington: Ministry of Health.</w:t>
      </w:r>
    </w:p>
    <w:p w:rsidR="002069EA" w:rsidRDefault="002069EA" w:rsidP="002069EA">
      <w:pPr>
        <w:pStyle w:val="Imprint"/>
      </w:pPr>
      <w:r>
        <w:t>Published in February 2017</w:t>
      </w:r>
      <w:r>
        <w:br/>
        <w:t>by the Ministry of Health</w:t>
      </w:r>
      <w:r>
        <w:br/>
        <w:t>PO Box 5013, Wellington 6140, New Zealand</w:t>
      </w:r>
    </w:p>
    <w:p w:rsidR="002069EA" w:rsidRDefault="002069EA" w:rsidP="002069EA">
      <w:pPr>
        <w:pStyle w:val="Imprint"/>
      </w:pPr>
      <w:r>
        <w:t xml:space="preserve">ISBN </w:t>
      </w:r>
      <w:r w:rsidRPr="002069EA">
        <w:rPr>
          <w:lang w:val="en-US"/>
        </w:rPr>
        <w:t>978-1-98-850221-2</w:t>
      </w:r>
      <w:r w:rsidRPr="002069EA">
        <w:t xml:space="preserve"> </w:t>
      </w:r>
      <w:r>
        <w:t>(online</w:t>
      </w:r>
      <w:proofErr w:type="gramStart"/>
      <w:r>
        <w:t>)</w:t>
      </w:r>
      <w:proofErr w:type="gramEnd"/>
      <w:r>
        <w:br/>
        <w:t>HP 6566</w:t>
      </w:r>
    </w:p>
    <w:p w:rsidR="002069EA" w:rsidRDefault="002069EA" w:rsidP="002069EA">
      <w:pPr>
        <w:pStyle w:val="Imprint"/>
      </w:pPr>
      <w:r>
        <w:t>This document is available at nsu.govt.nz</w:t>
      </w:r>
    </w:p>
    <w:p w:rsidR="002069EA" w:rsidRDefault="002069EA" w:rsidP="002069EA">
      <w:pPr>
        <w:jc w:val="center"/>
      </w:pPr>
    </w:p>
    <w:p w:rsidR="007D57B8" w:rsidRDefault="002069EA" w:rsidP="002069EA">
      <w:pPr>
        <w:spacing w:after="120" w:line="360" w:lineRule="auto"/>
        <w:jc w:val="center"/>
        <w:rPr>
          <w:color w:val="000000"/>
          <w:szCs w:val="22"/>
          <w:lang w:eastAsia="en-NZ"/>
        </w:rPr>
      </w:pPr>
      <w:r>
        <w:rPr>
          <w:b/>
          <w:noProof/>
          <w:sz w:val="18"/>
          <w:szCs w:val="18"/>
          <w:lang w:eastAsia="en-NZ"/>
        </w:rPr>
        <w:drawing>
          <wp:inline distT="0" distB="0" distL="0" distR="0">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sz w:val="18"/>
          <w:szCs w:val="18"/>
        </w:rPr>
        <w:t xml:space="preserve"> This work is licensed under the Creative Commons Attribution 4.0 International licence. In essence, </w:t>
      </w:r>
      <w:r>
        <w:rPr>
          <w:bCs/>
          <w:sz w:val="18"/>
          <w:szCs w:val="18"/>
        </w:rPr>
        <w:t xml:space="preserve">you are free to: </w:t>
      </w:r>
      <w:r>
        <w:rPr>
          <w:sz w:val="18"/>
          <w:szCs w:val="18"/>
        </w:rPr>
        <w:t xml:space="preserve">share </w:t>
      </w:r>
      <w:proofErr w:type="spellStart"/>
      <w:r>
        <w:rPr>
          <w:sz w:val="18"/>
          <w:szCs w:val="18"/>
        </w:rPr>
        <w:t>ie</w:t>
      </w:r>
      <w:proofErr w:type="spellEnd"/>
      <w:r>
        <w:rPr>
          <w:sz w:val="18"/>
          <w:szCs w:val="18"/>
        </w:rPr>
        <w:t xml:space="preserve">, copy and redistribute the material in any medium or format; adapt </w:t>
      </w:r>
      <w:proofErr w:type="spellStart"/>
      <w:r>
        <w:rPr>
          <w:sz w:val="18"/>
          <w:szCs w:val="18"/>
        </w:rPr>
        <w:t>ie</w:t>
      </w:r>
      <w:proofErr w:type="spellEnd"/>
      <w:r>
        <w:rPr>
          <w:sz w:val="18"/>
          <w:szCs w:val="18"/>
        </w:rPr>
        <w:t xml:space="preserve">, remix, transform and build upon the material. </w:t>
      </w:r>
      <w:r>
        <w:rPr>
          <w:bCs/>
          <w:sz w:val="18"/>
          <w:szCs w:val="18"/>
        </w:rPr>
        <w:t>You must give appropriate credit, provide a link to the licence and indicate if changes were made.</w:t>
      </w:r>
    </w:p>
    <w:p w:rsidR="00C86248" w:rsidRDefault="00C86248" w:rsidP="00535FE0">
      <w:pPr>
        <w:pStyle w:val="IntroHead"/>
        <w:spacing w:after="120" w:line="360" w:lineRule="auto"/>
        <w:jc w:val="both"/>
      </w:pPr>
      <w:bookmarkStart w:id="0" w:name="_Toc405792991"/>
      <w:bookmarkStart w:id="1" w:name="_Toc405793224"/>
      <w:r>
        <w:lastRenderedPageBreak/>
        <w:t>Contents</w:t>
      </w:r>
      <w:bookmarkEnd w:id="0"/>
      <w:bookmarkEnd w:id="1"/>
    </w:p>
    <w:p w:rsidR="00D72064" w:rsidRPr="00DB5024" w:rsidRDefault="00C86248" w:rsidP="00DB5024">
      <w:pPr>
        <w:pStyle w:val="TOC1"/>
        <w:tabs>
          <w:tab w:val="right" w:leader="dot" w:pos="9356"/>
        </w:tabs>
        <w:spacing w:before="0" w:line="480" w:lineRule="auto"/>
        <w:rPr>
          <w:noProof/>
        </w:rPr>
      </w:pPr>
      <w:r w:rsidRPr="00DB5024">
        <w:fldChar w:fldCharType="begin"/>
      </w:r>
      <w:r w:rsidRPr="00DB5024">
        <w:instrText xml:space="preserve"> TOC \o "1-2" </w:instrText>
      </w:r>
      <w:r w:rsidRPr="00DB5024">
        <w:fldChar w:fldCharType="separate"/>
      </w:r>
      <w:r w:rsidR="00D72064" w:rsidRPr="00DB5024">
        <w:rPr>
          <w:noProof/>
        </w:rPr>
        <w:t>Introduction</w:t>
      </w:r>
      <w:r w:rsidR="00D72064" w:rsidRPr="00DB5024">
        <w:rPr>
          <w:noProof/>
        </w:rPr>
        <w:tab/>
      </w:r>
      <w:r w:rsidR="00D72064" w:rsidRPr="00DB5024">
        <w:rPr>
          <w:noProof/>
        </w:rPr>
        <w:fldChar w:fldCharType="begin"/>
      </w:r>
      <w:r w:rsidR="00D72064" w:rsidRPr="00DB5024">
        <w:rPr>
          <w:noProof/>
        </w:rPr>
        <w:instrText xml:space="preserve"> PAGEREF _Toc468963891 \h </w:instrText>
      </w:r>
      <w:r w:rsidR="00D72064" w:rsidRPr="00DB5024">
        <w:rPr>
          <w:noProof/>
        </w:rPr>
      </w:r>
      <w:r w:rsidR="00D72064" w:rsidRPr="00DB5024">
        <w:rPr>
          <w:noProof/>
        </w:rPr>
        <w:fldChar w:fldCharType="separate"/>
      </w:r>
      <w:r w:rsidR="004C174E">
        <w:rPr>
          <w:noProof/>
        </w:rPr>
        <w:t>4</w:t>
      </w:r>
      <w:r w:rsidR="00D72064" w:rsidRPr="00DB5024">
        <w:rPr>
          <w:noProof/>
        </w:rPr>
        <w:fldChar w:fldCharType="end"/>
      </w:r>
    </w:p>
    <w:p w:rsidR="00D72064" w:rsidRPr="00DB5024" w:rsidRDefault="00D72064" w:rsidP="00DB5024">
      <w:pPr>
        <w:pStyle w:val="TOC1"/>
        <w:tabs>
          <w:tab w:val="right" w:leader="dot" w:pos="9356"/>
        </w:tabs>
        <w:spacing w:before="0" w:line="480" w:lineRule="auto"/>
        <w:ind w:left="567"/>
        <w:rPr>
          <w:b w:val="0"/>
          <w:noProof/>
        </w:rPr>
      </w:pPr>
      <w:r w:rsidRPr="00DB5024">
        <w:rPr>
          <w:b w:val="0"/>
          <w:noProof/>
        </w:rPr>
        <w:t>Background to the Programme</w:t>
      </w:r>
      <w:r w:rsidRPr="00DB5024">
        <w:rPr>
          <w:b w:val="0"/>
          <w:noProof/>
        </w:rPr>
        <w:tab/>
      </w:r>
      <w:r w:rsidRPr="00DB5024">
        <w:rPr>
          <w:b w:val="0"/>
          <w:noProof/>
        </w:rPr>
        <w:fldChar w:fldCharType="begin"/>
      </w:r>
      <w:r w:rsidRPr="00DB5024">
        <w:rPr>
          <w:b w:val="0"/>
          <w:noProof/>
        </w:rPr>
        <w:instrText xml:space="preserve"> PAGEREF _Toc468963892 \h </w:instrText>
      </w:r>
      <w:r w:rsidRPr="00DB5024">
        <w:rPr>
          <w:b w:val="0"/>
          <w:noProof/>
        </w:rPr>
      </w:r>
      <w:r w:rsidRPr="00DB5024">
        <w:rPr>
          <w:b w:val="0"/>
          <w:noProof/>
        </w:rPr>
        <w:fldChar w:fldCharType="separate"/>
      </w:r>
      <w:r w:rsidR="004C174E">
        <w:rPr>
          <w:b w:val="0"/>
          <w:noProof/>
        </w:rPr>
        <w:t>4</w:t>
      </w:r>
      <w:r w:rsidRPr="00DB5024">
        <w:rPr>
          <w:b w:val="0"/>
          <w:noProof/>
        </w:rPr>
        <w:fldChar w:fldCharType="end"/>
      </w:r>
    </w:p>
    <w:p w:rsidR="00D72064" w:rsidRPr="00DB5024" w:rsidRDefault="00D72064" w:rsidP="00DB5024">
      <w:pPr>
        <w:pStyle w:val="TOC1"/>
        <w:tabs>
          <w:tab w:val="right" w:leader="dot" w:pos="9356"/>
        </w:tabs>
        <w:spacing w:before="0" w:line="480" w:lineRule="auto"/>
        <w:ind w:left="567"/>
        <w:rPr>
          <w:b w:val="0"/>
          <w:noProof/>
        </w:rPr>
      </w:pPr>
      <w:r w:rsidRPr="00DB5024">
        <w:rPr>
          <w:b w:val="0"/>
          <w:noProof/>
        </w:rPr>
        <w:t>Data Summary</w:t>
      </w:r>
      <w:r w:rsidRPr="00DB5024">
        <w:rPr>
          <w:b w:val="0"/>
          <w:noProof/>
        </w:rPr>
        <w:tab/>
      </w:r>
      <w:r w:rsidRPr="00DB5024">
        <w:rPr>
          <w:b w:val="0"/>
          <w:noProof/>
        </w:rPr>
        <w:fldChar w:fldCharType="begin"/>
      </w:r>
      <w:r w:rsidRPr="00DB5024">
        <w:rPr>
          <w:b w:val="0"/>
          <w:noProof/>
        </w:rPr>
        <w:instrText xml:space="preserve"> PAGEREF _Toc468963893 \h </w:instrText>
      </w:r>
      <w:r w:rsidRPr="00DB5024">
        <w:rPr>
          <w:b w:val="0"/>
          <w:noProof/>
        </w:rPr>
      </w:r>
      <w:r w:rsidRPr="00DB5024">
        <w:rPr>
          <w:b w:val="0"/>
          <w:noProof/>
        </w:rPr>
        <w:fldChar w:fldCharType="separate"/>
      </w:r>
      <w:r w:rsidR="004C174E">
        <w:rPr>
          <w:b w:val="0"/>
          <w:noProof/>
        </w:rPr>
        <w:t>4</w:t>
      </w:r>
      <w:r w:rsidRPr="00DB5024">
        <w:rPr>
          <w:b w:val="0"/>
          <w:noProof/>
        </w:rPr>
        <w:fldChar w:fldCharType="end"/>
      </w:r>
    </w:p>
    <w:p w:rsidR="00D72064" w:rsidRPr="00DB5024" w:rsidRDefault="00D72064" w:rsidP="00DB5024">
      <w:pPr>
        <w:pStyle w:val="TOC1"/>
        <w:tabs>
          <w:tab w:val="right" w:leader="dot" w:pos="9356"/>
        </w:tabs>
        <w:spacing w:before="0" w:line="480" w:lineRule="auto"/>
        <w:rPr>
          <w:noProof/>
        </w:rPr>
      </w:pPr>
      <w:r w:rsidRPr="00DB5024">
        <w:rPr>
          <w:noProof/>
        </w:rPr>
        <w:t>Executive Summary</w:t>
      </w:r>
      <w:r w:rsidRPr="00DB5024">
        <w:rPr>
          <w:noProof/>
        </w:rPr>
        <w:tab/>
      </w:r>
      <w:r w:rsidRPr="00DB5024">
        <w:rPr>
          <w:noProof/>
        </w:rPr>
        <w:fldChar w:fldCharType="begin"/>
      </w:r>
      <w:r w:rsidRPr="00DB5024">
        <w:rPr>
          <w:noProof/>
        </w:rPr>
        <w:instrText xml:space="preserve"> PAGEREF _Toc468963894 \h </w:instrText>
      </w:r>
      <w:r w:rsidRPr="00DB5024">
        <w:rPr>
          <w:noProof/>
        </w:rPr>
      </w:r>
      <w:r w:rsidRPr="00DB5024">
        <w:rPr>
          <w:noProof/>
        </w:rPr>
        <w:fldChar w:fldCharType="separate"/>
      </w:r>
      <w:r w:rsidR="004C174E">
        <w:rPr>
          <w:noProof/>
        </w:rPr>
        <w:t>5</w:t>
      </w:r>
      <w:r w:rsidRPr="00DB5024">
        <w:rPr>
          <w:noProof/>
        </w:rPr>
        <w:fldChar w:fldCharType="end"/>
      </w:r>
    </w:p>
    <w:p w:rsidR="00D72064" w:rsidRPr="00DB5024" w:rsidRDefault="00D72064" w:rsidP="00DB5024">
      <w:pPr>
        <w:pStyle w:val="TOC1"/>
        <w:tabs>
          <w:tab w:val="right" w:leader="dot" w:pos="9356"/>
        </w:tabs>
        <w:spacing w:before="0" w:line="480" w:lineRule="auto"/>
        <w:rPr>
          <w:noProof/>
        </w:rPr>
      </w:pPr>
      <w:r w:rsidRPr="00DB5024">
        <w:rPr>
          <w:noProof/>
        </w:rPr>
        <w:t>Indicator 1: Coverage</w:t>
      </w:r>
      <w:r w:rsidRPr="00DB5024">
        <w:rPr>
          <w:noProof/>
        </w:rPr>
        <w:tab/>
      </w:r>
      <w:r w:rsidRPr="00DB5024">
        <w:rPr>
          <w:noProof/>
        </w:rPr>
        <w:fldChar w:fldCharType="begin"/>
      </w:r>
      <w:r w:rsidRPr="00DB5024">
        <w:rPr>
          <w:noProof/>
        </w:rPr>
        <w:instrText xml:space="preserve"> PAGEREF _Toc468963895 \h </w:instrText>
      </w:r>
      <w:r w:rsidRPr="00DB5024">
        <w:rPr>
          <w:noProof/>
        </w:rPr>
      </w:r>
      <w:r w:rsidRPr="00DB5024">
        <w:rPr>
          <w:noProof/>
        </w:rPr>
        <w:fldChar w:fldCharType="separate"/>
      </w:r>
      <w:r w:rsidR="004C174E">
        <w:rPr>
          <w:noProof/>
        </w:rPr>
        <w:t>6</w:t>
      </w:r>
      <w:r w:rsidRPr="00DB5024">
        <w:rPr>
          <w:noProof/>
        </w:rPr>
        <w:fldChar w:fldCharType="end"/>
      </w:r>
    </w:p>
    <w:p w:rsidR="00D72064" w:rsidRPr="00DB5024" w:rsidRDefault="00D72064" w:rsidP="00DB5024">
      <w:pPr>
        <w:pStyle w:val="TOC1"/>
        <w:tabs>
          <w:tab w:val="right" w:leader="dot" w:pos="9356"/>
        </w:tabs>
        <w:spacing w:before="0" w:line="480" w:lineRule="auto"/>
        <w:rPr>
          <w:noProof/>
        </w:rPr>
      </w:pPr>
      <w:r w:rsidRPr="00DB5024">
        <w:rPr>
          <w:noProof/>
        </w:rPr>
        <w:t>Indicator 2: Timing of Sample Taking</w:t>
      </w:r>
      <w:r w:rsidRPr="00DB5024">
        <w:rPr>
          <w:noProof/>
        </w:rPr>
        <w:tab/>
      </w:r>
      <w:r w:rsidRPr="00DB5024">
        <w:rPr>
          <w:noProof/>
        </w:rPr>
        <w:fldChar w:fldCharType="begin"/>
      </w:r>
      <w:r w:rsidRPr="00DB5024">
        <w:rPr>
          <w:noProof/>
        </w:rPr>
        <w:instrText xml:space="preserve"> PAGEREF _Toc468963896 \h </w:instrText>
      </w:r>
      <w:r w:rsidRPr="00DB5024">
        <w:rPr>
          <w:noProof/>
        </w:rPr>
      </w:r>
      <w:r w:rsidRPr="00DB5024">
        <w:rPr>
          <w:noProof/>
        </w:rPr>
        <w:fldChar w:fldCharType="separate"/>
      </w:r>
      <w:r w:rsidR="004C174E">
        <w:rPr>
          <w:noProof/>
        </w:rPr>
        <w:t>10</w:t>
      </w:r>
      <w:r w:rsidRPr="00DB5024">
        <w:rPr>
          <w:noProof/>
        </w:rPr>
        <w:fldChar w:fldCharType="end"/>
      </w:r>
    </w:p>
    <w:p w:rsidR="00D72064" w:rsidRPr="00DB5024" w:rsidRDefault="00D72064" w:rsidP="00DB5024">
      <w:pPr>
        <w:pStyle w:val="TOC1"/>
        <w:tabs>
          <w:tab w:val="right" w:leader="dot" w:pos="9356"/>
        </w:tabs>
        <w:spacing w:before="0" w:line="480" w:lineRule="auto"/>
        <w:rPr>
          <w:noProof/>
        </w:rPr>
      </w:pPr>
      <w:r w:rsidRPr="00DB5024">
        <w:rPr>
          <w:noProof/>
        </w:rPr>
        <w:t>Indicator 3: Quality of Blood Samples</w:t>
      </w:r>
      <w:r w:rsidRPr="00DB5024">
        <w:rPr>
          <w:noProof/>
        </w:rPr>
        <w:tab/>
      </w:r>
      <w:r w:rsidRPr="00DB5024">
        <w:rPr>
          <w:noProof/>
        </w:rPr>
        <w:fldChar w:fldCharType="begin"/>
      </w:r>
      <w:r w:rsidRPr="00DB5024">
        <w:rPr>
          <w:noProof/>
        </w:rPr>
        <w:instrText xml:space="preserve"> PAGEREF _Toc468963897 \h </w:instrText>
      </w:r>
      <w:r w:rsidRPr="00DB5024">
        <w:rPr>
          <w:noProof/>
        </w:rPr>
      </w:r>
      <w:r w:rsidRPr="00DB5024">
        <w:rPr>
          <w:noProof/>
        </w:rPr>
        <w:fldChar w:fldCharType="separate"/>
      </w:r>
      <w:r w:rsidR="004C174E">
        <w:rPr>
          <w:noProof/>
        </w:rPr>
        <w:t>12</w:t>
      </w:r>
      <w:r w:rsidRPr="00DB5024">
        <w:rPr>
          <w:noProof/>
        </w:rPr>
        <w:fldChar w:fldCharType="end"/>
      </w:r>
    </w:p>
    <w:p w:rsidR="00D72064" w:rsidRPr="00DB5024" w:rsidRDefault="00D72064" w:rsidP="00DB5024">
      <w:pPr>
        <w:pStyle w:val="TOC1"/>
        <w:tabs>
          <w:tab w:val="right" w:leader="dot" w:pos="9356"/>
        </w:tabs>
        <w:spacing w:before="0" w:line="480" w:lineRule="auto"/>
        <w:rPr>
          <w:noProof/>
        </w:rPr>
      </w:pPr>
      <w:r w:rsidRPr="00DB5024">
        <w:rPr>
          <w:noProof/>
        </w:rPr>
        <w:t>Indicator 4: Sample Dispatch and Delivery</w:t>
      </w:r>
      <w:r w:rsidRPr="00DB5024">
        <w:rPr>
          <w:noProof/>
        </w:rPr>
        <w:tab/>
      </w:r>
      <w:r w:rsidRPr="00DB5024">
        <w:rPr>
          <w:noProof/>
        </w:rPr>
        <w:fldChar w:fldCharType="begin"/>
      </w:r>
      <w:r w:rsidRPr="00DB5024">
        <w:rPr>
          <w:noProof/>
        </w:rPr>
        <w:instrText xml:space="preserve"> PAGEREF _Toc468963898 \h </w:instrText>
      </w:r>
      <w:r w:rsidRPr="00DB5024">
        <w:rPr>
          <w:noProof/>
        </w:rPr>
      </w:r>
      <w:r w:rsidRPr="00DB5024">
        <w:rPr>
          <w:noProof/>
        </w:rPr>
        <w:fldChar w:fldCharType="separate"/>
      </w:r>
      <w:r w:rsidR="004C174E">
        <w:rPr>
          <w:noProof/>
        </w:rPr>
        <w:t>14</w:t>
      </w:r>
      <w:r w:rsidRPr="00DB5024">
        <w:rPr>
          <w:noProof/>
        </w:rPr>
        <w:fldChar w:fldCharType="end"/>
      </w:r>
    </w:p>
    <w:p w:rsidR="00D72064" w:rsidRPr="00DB5024" w:rsidRDefault="00D72064" w:rsidP="00DB5024">
      <w:pPr>
        <w:pStyle w:val="TOC1"/>
        <w:tabs>
          <w:tab w:val="right" w:leader="dot" w:pos="9356"/>
        </w:tabs>
        <w:spacing w:before="0" w:line="480" w:lineRule="auto"/>
        <w:rPr>
          <w:noProof/>
        </w:rPr>
      </w:pPr>
      <w:r w:rsidRPr="00DB5024">
        <w:rPr>
          <w:noProof/>
        </w:rPr>
        <w:t>Indicator 5: Laboratory Testing Timeframes</w:t>
      </w:r>
      <w:r w:rsidRPr="00DB5024">
        <w:rPr>
          <w:noProof/>
        </w:rPr>
        <w:tab/>
      </w:r>
      <w:r w:rsidRPr="00DB5024">
        <w:rPr>
          <w:noProof/>
        </w:rPr>
        <w:fldChar w:fldCharType="begin"/>
      </w:r>
      <w:r w:rsidRPr="00DB5024">
        <w:rPr>
          <w:noProof/>
        </w:rPr>
        <w:instrText xml:space="preserve"> PAGEREF _Toc468963899 \h </w:instrText>
      </w:r>
      <w:r w:rsidRPr="00DB5024">
        <w:rPr>
          <w:noProof/>
        </w:rPr>
      </w:r>
      <w:r w:rsidRPr="00DB5024">
        <w:rPr>
          <w:noProof/>
        </w:rPr>
        <w:fldChar w:fldCharType="separate"/>
      </w:r>
      <w:r w:rsidR="004C174E">
        <w:rPr>
          <w:noProof/>
        </w:rPr>
        <w:t>16</w:t>
      </w:r>
      <w:r w:rsidRPr="00DB5024">
        <w:rPr>
          <w:noProof/>
        </w:rPr>
        <w:fldChar w:fldCharType="end"/>
      </w:r>
    </w:p>
    <w:p w:rsidR="00D72064" w:rsidRPr="00DB5024" w:rsidRDefault="00D72064" w:rsidP="00DB5024">
      <w:pPr>
        <w:pStyle w:val="TOC1"/>
        <w:tabs>
          <w:tab w:val="right" w:leader="dot" w:pos="9356"/>
        </w:tabs>
        <w:spacing w:before="0" w:line="480" w:lineRule="auto"/>
        <w:rPr>
          <w:noProof/>
        </w:rPr>
      </w:pPr>
      <w:r w:rsidRPr="00DB5024">
        <w:rPr>
          <w:noProof/>
        </w:rPr>
        <w:t>Indicator 6: Timeliness of Reporting - Notification of Screen Positives</w:t>
      </w:r>
      <w:r w:rsidRPr="00DB5024">
        <w:rPr>
          <w:noProof/>
        </w:rPr>
        <w:tab/>
      </w:r>
      <w:r w:rsidRPr="00DB5024">
        <w:rPr>
          <w:noProof/>
        </w:rPr>
        <w:fldChar w:fldCharType="begin"/>
      </w:r>
      <w:r w:rsidRPr="00DB5024">
        <w:rPr>
          <w:noProof/>
        </w:rPr>
        <w:instrText xml:space="preserve"> PAGEREF _Toc468963900 \h </w:instrText>
      </w:r>
      <w:r w:rsidRPr="00DB5024">
        <w:rPr>
          <w:noProof/>
        </w:rPr>
      </w:r>
      <w:r w:rsidRPr="00DB5024">
        <w:rPr>
          <w:noProof/>
        </w:rPr>
        <w:fldChar w:fldCharType="separate"/>
      </w:r>
      <w:r w:rsidR="004C174E">
        <w:rPr>
          <w:noProof/>
        </w:rPr>
        <w:t>18</w:t>
      </w:r>
      <w:r w:rsidRPr="00DB5024">
        <w:rPr>
          <w:noProof/>
        </w:rPr>
        <w:fldChar w:fldCharType="end"/>
      </w:r>
    </w:p>
    <w:p w:rsidR="00D72064" w:rsidRPr="00DB5024" w:rsidRDefault="00D72064" w:rsidP="00DB5024">
      <w:pPr>
        <w:pStyle w:val="TOC1"/>
        <w:tabs>
          <w:tab w:val="right" w:leader="dot" w:pos="9356"/>
        </w:tabs>
        <w:spacing w:before="0" w:line="480" w:lineRule="auto"/>
        <w:rPr>
          <w:noProof/>
        </w:rPr>
      </w:pPr>
      <w:r w:rsidRPr="00DB5024">
        <w:rPr>
          <w:noProof/>
        </w:rPr>
        <w:t>Indicator 7: Collection and Receipt of Second Samples</w:t>
      </w:r>
      <w:r w:rsidRPr="00DB5024">
        <w:rPr>
          <w:noProof/>
        </w:rPr>
        <w:tab/>
      </w:r>
      <w:r w:rsidR="00DC1DF2">
        <w:rPr>
          <w:noProof/>
        </w:rPr>
        <w:t xml:space="preserve"> 20</w:t>
      </w:r>
    </w:p>
    <w:p w:rsidR="00D72064" w:rsidRPr="00DB5024" w:rsidRDefault="00D72064" w:rsidP="00DB5024">
      <w:pPr>
        <w:pStyle w:val="TOC1"/>
        <w:tabs>
          <w:tab w:val="right" w:leader="dot" w:pos="9356"/>
        </w:tabs>
        <w:spacing w:before="0" w:line="480" w:lineRule="auto"/>
        <w:rPr>
          <w:noProof/>
        </w:rPr>
      </w:pPr>
      <w:r w:rsidRPr="00DB5024">
        <w:rPr>
          <w:noProof/>
        </w:rPr>
        <w:t>Indicator 8: Diagnosis and Commencement of Treatment</w:t>
      </w:r>
      <w:r w:rsidRPr="00DB5024">
        <w:rPr>
          <w:noProof/>
        </w:rPr>
        <w:tab/>
      </w:r>
      <w:r w:rsidRPr="00DB5024">
        <w:rPr>
          <w:noProof/>
        </w:rPr>
        <w:fldChar w:fldCharType="begin"/>
      </w:r>
      <w:r w:rsidRPr="00DB5024">
        <w:rPr>
          <w:noProof/>
        </w:rPr>
        <w:instrText xml:space="preserve"> PAGEREF _Toc468963902 \h </w:instrText>
      </w:r>
      <w:r w:rsidRPr="00DB5024">
        <w:rPr>
          <w:noProof/>
        </w:rPr>
      </w:r>
      <w:r w:rsidRPr="00DB5024">
        <w:rPr>
          <w:noProof/>
        </w:rPr>
        <w:fldChar w:fldCharType="separate"/>
      </w:r>
      <w:r w:rsidR="004C174E">
        <w:rPr>
          <w:noProof/>
        </w:rPr>
        <w:t>22</w:t>
      </w:r>
      <w:r w:rsidRPr="00DB5024">
        <w:rPr>
          <w:noProof/>
        </w:rPr>
        <w:fldChar w:fldCharType="end"/>
      </w:r>
    </w:p>
    <w:p w:rsidR="00D72064" w:rsidRPr="00DB5024" w:rsidRDefault="00D72064" w:rsidP="00DB5024">
      <w:pPr>
        <w:pStyle w:val="TOC1"/>
        <w:tabs>
          <w:tab w:val="right" w:leader="dot" w:pos="9356"/>
        </w:tabs>
        <w:spacing w:before="0" w:line="480" w:lineRule="auto"/>
        <w:rPr>
          <w:noProof/>
        </w:rPr>
      </w:pPr>
      <w:r w:rsidRPr="00DB5024">
        <w:rPr>
          <w:noProof/>
        </w:rPr>
        <w:t>Indicator 9: Blood Spot Card Storage and Return</w:t>
      </w:r>
      <w:r w:rsidRPr="00DB5024">
        <w:rPr>
          <w:noProof/>
        </w:rPr>
        <w:tab/>
      </w:r>
      <w:r w:rsidRPr="00DB5024">
        <w:rPr>
          <w:noProof/>
        </w:rPr>
        <w:fldChar w:fldCharType="begin"/>
      </w:r>
      <w:r w:rsidRPr="00DB5024">
        <w:rPr>
          <w:noProof/>
        </w:rPr>
        <w:instrText xml:space="preserve"> PAGEREF _Toc468963903 \h </w:instrText>
      </w:r>
      <w:r w:rsidRPr="00DB5024">
        <w:rPr>
          <w:noProof/>
        </w:rPr>
      </w:r>
      <w:r w:rsidRPr="00DB5024">
        <w:rPr>
          <w:noProof/>
        </w:rPr>
        <w:fldChar w:fldCharType="separate"/>
      </w:r>
      <w:r w:rsidR="004C174E">
        <w:rPr>
          <w:noProof/>
        </w:rPr>
        <w:t>24</w:t>
      </w:r>
      <w:r w:rsidRPr="00DB5024">
        <w:rPr>
          <w:noProof/>
        </w:rPr>
        <w:fldChar w:fldCharType="end"/>
      </w:r>
    </w:p>
    <w:p w:rsidR="00D72064" w:rsidRPr="00DB5024" w:rsidRDefault="00D72064" w:rsidP="00DB5024">
      <w:pPr>
        <w:pStyle w:val="TOC1"/>
        <w:tabs>
          <w:tab w:val="right" w:leader="dot" w:pos="9356"/>
        </w:tabs>
        <w:spacing w:before="0" w:line="480" w:lineRule="auto"/>
        <w:rPr>
          <w:noProof/>
        </w:rPr>
      </w:pPr>
      <w:r w:rsidRPr="00DB5024">
        <w:rPr>
          <w:noProof/>
        </w:rPr>
        <w:t>Appendix 1: List of Screened Conditions</w:t>
      </w:r>
      <w:r w:rsidRPr="00DB5024">
        <w:rPr>
          <w:noProof/>
        </w:rPr>
        <w:tab/>
      </w:r>
      <w:r w:rsidRPr="00DB5024">
        <w:rPr>
          <w:noProof/>
        </w:rPr>
        <w:fldChar w:fldCharType="begin"/>
      </w:r>
      <w:r w:rsidRPr="00DB5024">
        <w:rPr>
          <w:noProof/>
        </w:rPr>
        <w:instrText xml:space="preserve"> PAGEREF _Toc468963904 \h </w:instrText>
      </w:r>
      <w:r w:rsidRPr="00DB5024">
        <w:rPr>
          <w:noProof/>
        </w:rPr>
      </w:r>
      <w:r w:rsidRPr="00DB5024">
        <w:rPr>
          <w:noProof/>
        </w:rPr>
        <w:fldChar w:fldCharType="separate"/>
      </w:r>
      <w:r w:rsidR="004C174E">
        <w:rPr>
          <w:noProof/>
        </w:rPr>
        <w:t>25</w:t>
      </w:r>
      <w:r w:rsidRPr="00DB5024">
        <w:rPr>
          <w:noProof/>
        </w:rPr>
        <w:fldChar w:fldCharType="end"/>
      </w:r>
    </w:p>
    <w:p w:rsidR="00C86248" w:rsidRDefault="00C86248" w:rsidP="00DB5024">
      <w:pPr>
        <w:spacing w:line="480" w:lineRule="auto"/>
        <w:jc w:val="both"/>
      </w:pPr>
      <w:r w:rsidRPr="00DB5024">
        <w:rPr>
          <w:b/>
        </w:rPr>
        <w:fldChar w:fldCharType="end"/>
      </w:r>
    </w:p>
    <w:p w:rsidR="0058098A" w:rsidRDefault="0058098A" w:rsidP="00DB5024">
      <w:pPr>
        <w:spacing w:line="360" w:lineRule="auto"/>
        <w:jc w:val="both"/>
      </w:pPr>
    </w:p>
    <w:p w:rsidR="0058098A" w:rsidRDefault="0058098A" w:rsidP="00E71E35">
      <w:pPr>
        <w:spacing w:line="276" w:lineRule="auto"/>
        <w:jc w:val="both"/>
      </w:pPr>
    </w:p>
    <w:p w:rsidR="0021763B" w:rsidRDefault="0058098A" w:rsidP="00535FE0">
      <w:pPr>
        <w:pStyle w:val="Heading1"/>
        <w:spacing w:after="120" w:line="360" w:lineRule="auto"/>
        <w:jc w:val="both"/>
      </w:pPr>
      <w:bookmarkStart w:id="2" w:name="_Toc468963891"/>
      <w:r>
        <w:lastRenderedPageBreak/>
        <w:t>Introduction</w:t>
      </w:r>
      <w:bookmarkEnd w:id="2"/>
    </w:p>
    <w:p w:rsidR="0058098A" w:rsidRDefault="0058098A" w:rsidP="00535FE0">
      <w:pPr>
        <w:spacing w:after="120" w:line="360" w:lineRule="auto"/>
        <w:jc w:val="both"/>
      </w:pPr>
      <w:r>
        <w:t xml:space="preserve">This annual report provides information on the performance of the Newborn Metabolic Screening Programme (NMSP) against the agreed set of national indicators. Regular analysis and reporting of NMSP data is a key tool in </w:t>
      </w:r>
      <w:r w:rsidR="00263E61">
        <w:t>enabling</w:t>
      </w:r>
      <w:r>
        <w:t xml:space="preserve"> continuous quality improvement of the programme.</w:t>
      </w:r>
    </w:p>
    <w:p w:rsidR="00DB5024" w:rsidRDefault="00DB5024" w:rsidP="00535FE0">
      <w:pPr>
        <w:spacing w:after="120" w:line="360" w:lineRule="auto"/>
        <w:jc w:val="both"/>
      </w:pPr>
      <w:r w:rsidRPr="00DB5024">
        <w:t>This is the fifth annual report of the NMSP following the development of national indicators in 2010. The NMSP Monitoring Framework and monitoring reports are published on the National Screening Unit (NSU) website:</w:t>
      </w:r>
    </w:p>
    <w:p w:rsidR="0058098A" w:rsidRDefault="0082442C" w:rsidP="00535FE0">
      <w:pPr>
        <w:spacing w:after="120" w:line="360" w:lineRule="auto"/>
        <w:jc w:val="both"/>
      </w:pPr>
      <w:hyperlink r:id="rId12" w:history="1">
        <w:r w:rsidR="00597B21" w:rsidRPr="00373D6D">
          <w:rPr>
            <w:rStyle w:val="Hyperlink"/>
          </w:rPr>
          <w:t>www.nsu.govt.nz/health-professionals/newborn-metabolic-screening-programme/procedures-guidelines-and-reports-2</w:t>
        </w:r>
      </w:hyperlink>
    </w:p>
    <w:p w:rsidR="0083005B" w:rsidRPr="0058098A" w:rsidRDefault="0083005B" w:rsidP="00535FE0">
      <w:pPr>
        <w:spacing w:after="120" w:line="360" w:lineRule="auto"/>
        <w:jc w:val="both"/>
      </w:pPr>
    </w:p>
    <w:p w:rsidR="0058098A" w:rsidRPr="0058098A" w:rsidRDefault="0058098A" w:rsidP="00535FE0">
      <w:pPr>
        <w:pStyle w:val="Heading2"/>
        <w:spacing w:before="0" w:line="360" w:lineRule="auto"/>
        <w:jc w:val="both"/>
        <w:rPr>
          <w:sz w:val="32"/>
          <w:szCs w:val="32"/>
        </w:rPr>
      </w:pPr>
      <w:bookmarkStart w:id="3" w:name="_Toc468963892"/>
      <w:r w:rsidRPr="0058098A">
        <w:rPr>
          <w:sz w:val="32"/>
          <w:szCs w:val="32"/>
        </w:rPr>
        <w:t>Background to the Programme</w:t>
      </w:r>
      <w:bookmarkEnd w:id="3"/>
    </w:p>
    <w:p w:rsidR="00144DF7" w:rsidRDefault="0058098A" w:rsidP="00DD709E">
      <w:pPr>
        <w:spacing w:after="240" w:line="360" w:lineRule="auto"/>
        <w:jc w:val="both"/>
      </w:pPr>
      <w:r>
        <w:t xml:space="preserve">The aim of the NMSP is to reduce morbidity and mortality </w:t>
      </w:r>
      <w:r w:rsidR="00B64BE6">
        <w:t xml:space="preserve">by </w:t>
      </w:r>
      <w:r>
        <w:t>screening t</w:t>
      </w:r>
      <w:r w:rsidR="00B64BE6">
        <w:t xml:space="preserve">o </w:t>
      </w:r>
      <w:r w:rsidR="005301F0">
        <w:t xml:space="preserve">facilitate </w:t>
      </w:r>
      <w:r w:rsidR="00B64BE6">
        <w:t>detect</w:t>
      </w:r>
      <w:r w:rsidR="005301F0">
        <w:t>ion</w:t>
      </w:r>
      <w:r w:rsidR="00B64BE6">
        <w:t xml:space="preserve"> </w:t>
      </w:r>
      <w:r>
        <w:t>and treat</w:t>
      </w:r>
      <w:r w:rsidR="005301F0">
        <w:t>ment of</w:t>
      </w:r>
      <w:r>
        <w:t xml:space="preserve"> specific metabolic disorders</w:t>
      </w:r>
      <w:r w:rsidR="00BF4E60">
        <w:t xml:space="preserve"> </w:t>
      </w:r>
      <w:r w:rsidR="00144DF7">
        <w:t>in pre-symptomatic babies</w:t>
      </w:r>
      <w:r w:rsidR="00B64BE6">
        <w:t>.</w:t>
      </w:r>
      <w:r w:rsidR="00001E5C">
        <w:t xml:space="preserve">  Since 1969 a</w:t>
      </w:r>
      <w:r w:rsidR="005E590D">
        <w:t xml:space="preserve">lmost all </w:t>
      </w:r>
      <w:proofErr w:type="spellStart"/>
      <w:r w:rsidR="005E590D">
        <w:t>n</w:t>
      </w:r>
      <w:r>
        <w:t>ewborns</w:t>
      </w:r>
      <w:proofErr w:type="spellEnd"/>
      <w:r>
        <w:t xml:space="preserve"> in New Zealand have been screened </w:t>
      </w:r>
      <w:r w:rsidR="005301F0">
        <w:t>through the programme</w:t>
      </w:r>
      <w:r>
        <w:t xml:space="preserve">. </w:t>
      </w:r>
      <w:r w:rsidR="005E590D">
        <w:t xml:space="preserve">Currently </w:t>
      </w:r>
      <w:r w:rsidR="005301F0">
        <w:t xml:space="preserve">over 20 disorders are screened for and </w:t>
      </w:r>
      <w:r w:rsidR="004D4598">
        <w:t xml:space="preserve">the NMSP identifies </w:t>
      </w:r>
      <w:r w:rsidR="005301F0">
        <w:t xml:space="preserve">around </w:t>
      </w:r>
      <w:r>
        <w:t xml:space="preserve">50 </w:t>
      </w:r>
      <w:proofErr w:type="spellStart"/>
      <w:r w:rsidR="00EA2650">
        <w:t>newborns</w:t>
      </w:r>
      <w:proofErr w:type="spellEnd"/>
      <w:r>
        <w:t xml:space="preserve"> </w:t>
      </w:r>
      <w:r w:rsidR="001F138A">
        <w:t xml:space="preserve">a year </w:t>
      </w:r>
      <w:r>
        <w:t xml:space="preserve">with </w:t>
      </w:r>
      <w:r w:rsidR="005301F0">
        <w:t>one of the conditions.</w:t>
      </w:r>
      <w:r w:rsidR="00DD709E" w:rsidRPr="00DD709E">
        <w:rPr>
          <w:rFonts w:cs="Arial"/>
        </w:rPr>
        <w:t xml:space="preserve"> </w:t>
      </w:r>
      <w:r w:rsidR="00DD709E">
        <w:rPr>
          <w:rFonts w:cs="Arial"/>
        </w:rPr>
        <w:t>With early diagnosis</w:t>
      </w:r>
      <w:r w:rsidR="00DD709E" w:rsidRPr="00825E0F">
        <w:rPr>
          <w:rFonts w:cs="Arial"/>
        </w:rPr>
        <w:t xml:space="preserve">, treatment can commence immediately, </w:t>
      </w:r>
      <w:r w:rsidR="00DD709E">
        <w:rPr>
          <w:szCs w:val="22"/>
        </w:rPr>
        <w:t>preventing life-threatening illness or reducing the severity of long term consequences of the condition.</w:t>
      </w:r>
    </w:p>
    <w:p w:rsidR="007A53F7" w:rsidRDefault="00037AF4" w:rsidP="007A53F7">
      <w:pPr>
        <w:spacing w:after="120" w:line="360" w:lineRule="auto"/>
        <w:jc w:val="both"/>
      </w:pPr>
      <w:r>
        <w:t xml:space="preserve">A midwife, nurse, doctor or phlebotomist collects a </w:t>
      </w:r>
      <w:r w:rsidR="0058098A">
        <w:t xml:space="preserve">blood sample </w:t>
      </w:r>
      <w:r w:rsidR="00226553">
        <w:t xml:space="preserve">from </w:t>
      </w:r>
      <w:r>
        <w:t>t</w:t>
      </w:r>
      <w:r w:rsidR="00F65E87">
        <w:t>he</w:t>
      </w:r>
      <w:r w:rsidR="0058098A">
        <w:t xml:space="preserve"> </w:t>
      </w:r>
      <w:proofErr w:type="spellStart"/>
      <w:r>
        <w:t>newborn</w:t>
      </w:r>
      <w:r w:rsidR="0058098A">
        <w:t>’s</w:t>
      </w:r>
      <w:proofErr w:type="spellEnd"/>
      <w:r w:rsidR="0058098A">
        <w:t xml:space="preserve"> heel onto a blood spot card (a ‘Guthrie card’).  Samples must be collected between 48 and 72 hours of age for optimal testing.</w:t>
      </w:r>
      <w:r w:rsidR="004D6FC6">
        <w:t xml:space="preserve">  </w:t>
      </w:r>
      <w:r w:rsidR="00B64F31">
        <w:t xml:space="preserve">Cards are </w:t>
      </w:r>
      <w:r w:rsidR="004D6FC6">
        <w:t xml:space="preserve">then sent urgently </w:t>
      </w:r>
      <w:r w:rsidR="00D22945">
        <w:t xml:space="preserve">for laboratory analysis </w:t>
      </w:r>
      <w:r w:rsidR="00B64F31">
        <w:t>at</w:t>
      </w:r>
      <w:r w:rsidR="00226553">
        <w:t xml:space="preserve"> </w:t>
      </w:r>
      <w:proofErr w:type="spellStart"/>
      <w:r w:rsidR="00226553">
        <w:t>LabPlus</w:t>
      </w:r>
      <w:proofErr w:type="spellEnd"/>
      <w:r w:rsidR="00226553">
        <w:t xml:space="preserve"> at Auckland </w:t>
      </w:r>
      <w:r w:rsidR="007A53F7">
        <w:t>District Health Board (ADHB)</w:t>
      </w:r>
      <w:r w:rsidR="00226553">
        <w:t>, and results reported to appropriate clinicians.</w:t>
      </w:r>
      <w:r w:rsidR="007A53F7">
        <w:t xml:space="preserve">  </w:t>
      </w:r>
      <w:r w:rsidR="005301F0">
        <w:t>Conditions tested for are</w:t>
      </w:r>
      <w:r w:rsidR="007A53F7">
        <w:t xml:space="preserve"> listed in Appendix A. </w:t>
      </w:r>
    </w:p>
    <w:p w:rsidR="0083005B" w:rsidRDefault="0058098A" w:rsidP="00535FE0">
      <w:pPr>
        <w:spacing w:after="120" w:line="360" w:lineRule="auto"/>
        <w:jc w:val="both"/>
      </w:pPr>
      <w:r>
        <w:t xml:space="preserve">Since 2005, the NMSP has been overseen nationally by the </w:t>
      </w:r>
      <w:r w:rsidR="00901965">
        <w:t xml:space="preserve">NSU at </w:t>
      </w:r>
      <w:r>
        <w:t xml:space="preserve">the Ministry of Health. A significant milestone for the programme was the introduction </w:t>
      </w:r>
      <w:r w:rsidR="00B329C2">
        <w:t xml:space="preserve">in 2006 </w:t>
      </w:r>
      <w:r>
        <w:t xml:space="preserve">of expanded newborn screening (adding fatty acid oxidation and more amino acid breakdown disorders). </w:t>
      </w:r>
    </w:p>
    <w:p w:rsidR="00475397" w:rsidRDefault="00475397">
      <w:pPr>
        <w:spacing w:line="240" w:lineRule="auto"/>
        <w:rPr>
          <w:b/>
          <w:sz w:val="32"/>
          <w:szCs w:val="32"/>
        </w:rPr>
      </w:pPr>
      <w:bookmarkStart w:id="4" w:name="_Toc468963893"/>
    </w:p>
    <w:p w:rsidR="0058098A" w:rsidRPr="0058098A" w:rsidRDefault="0058098A" w:rsidP="00535FE0">
      <w:pPr>
        <w:pStyle w:val="Heading2"/>
        <w:spacing w:before="0" w:line="360" w:lineRule="auto"/>
        <w:jc w:val="both"/>
        <w:rPr>
          <w:sz w:val="32"/>
          <w:szCs w:val="32"/>
        </w:rPr>
      </w:pPr>
      <w:r>
        <w:rPr>
          <w:sz w:val="32"/>
          <w:szCs w:val="32"/>
        </w:rPr>
        <w:t>Data Summary</w:t>
      </w:r>
      <w:bookmarkEnd w:id="4"/>
    </w:p>
    <w:p w:rsidR="00E54635" w:rsidRDefault="00B64F31" w:rsidP="00535FE0">
      <w:pPr>
        <w:spacing w:after="120" w:line="360" w:lineRule="auto"/>
        <w:jc w:val="both"/>
      </w:pPr>
      <w:r>
        <w:t>Screening d</w:t>
      </w:r>
      <w:r w:rsidR="0058098A" w:rsidRPr="0058098A">
        <w:t xml:space="preserve">ata is sourced from </w:t>
      </w:r>
      <w:proofErr w:type="spellStart"/>
      <w:r w:rsidR="0058098A" w:rsidRPr="0058098A">
        <w:t>LabPlus</w:t>
      </w:r>
      <w:proofErr w:type="spellEnd"/>
      <w:r w:rsidR="0058098A" w:rsidRPr="0058098A">
        <w:t xml:space="preserve"> at </w:t>
      </w:r>
      <w:r>
        <w:t>ADHB</w:t>
      </w:r>
      <w:r w:rsidR="0058098A" w:rsidRPr="0058098A">
        <w:t xml:space="preserve"> for all blood spot cards received in the 2015 calendar year.  </w:t>
      </w:r>
      <w:r>
        <w:t>B</w:t>
      </w:r>
      <w:r w:rsidR="0058098A" w:rsidRPr="0058098A">
        <w:t xml:space="preserve">irth data in the 2015 calendar year is sourced from the National Maternity Collection at the Ministry of Health. Ethnicity data is prioritised. When a </w:t>
      </w:r>
      <w:proofErr w:type="spellStart"/>
      <w:r w:rsidR="00347453">
        <w:t>newborn</w:t>
      </w:r>
      <w:r w:rsidR="0058098A" w:rsidRPr="0058098A">
        <w:t>’s</w:t>
      </w:r>
      <w:proofErr w:type="spellEnd"/>
      <w:r w:rsidR="0058098A" w:rsidRPr="0058098A">
        <w:t xml:space="preserve"> DHB of domicile is unknown, it is set to ‘Unknown’.</w:t>
      </w:r>
    </w:p>
    <w:p w:rsidR="008C2973" w:rsidRDefault="0058098A" w:rsidP="00535FE0">
      <w:pPr>
        <w:pStyle w:val="Heading1"/>
        <w:spacing w:after="120" w:line="360" w:lineRule="auto"/>
        <w:jc w:val="both"/>
      </w:pPr>
      <w:bookmarkStart w:id="5" w:name="_Toc468963894"/>
      <w:r w:rsidRPr="0058098A">
        <w:lastRenderedPageBreak/>
        <w:t>Executive Summary</w:t>
      </w:r>
      <w:bookmarkEnd w:id="5"/>
    </w:p>
    <w:p w:rsidR="0058098A" w:rsidRDefault="00822B98" w:rsidP="004B3E1A">
      <w:pPr>
        <w:pStyle w:val="ListParagraph"/>
        <w:numPr>
          <w:ilvl w:val="0"/>
          <w:numId w:val="37"/>
        </w:numPr>
        <w:spacing w:after="120" w:line="360" w:lineRule="auto"/>
        <w:ind w:left="567" w:hanging="567"/>
        <w:contextualSpacing w:val="0"/>
        <w:jc w:val="both"/>
      </w:pPr>
      <w:r>
        <w:t xml:space="preserve">The </w:t>
      </w:r>
      <w:r w:rsidR="0063567F">
        <w:t>NMSP</w:t>
      </w:r>
      <w:r>
        <w:t xml:space="preserve"> screened </w:t>
      </w:r>
      <w:r w:rsidR="00575873">
        <w:t>58,463</w:t>
      </w:r>
      <w:r w:rsidR="0058098A" w:rsidRPr="0058098A">
        <w:t xml:space="preserve"> of the 59,058 </w:t>
      </w:r>
      <w:proofErr w:type="spellStart"/>
      <w:r w:rsidR="001E1830">
        <w:t>newborn</w:t>
      </w:r>
      <w:r w:rsidR="0058098A" w:rsidRPr="0058098A">
        <w:t>s</w:t>
      </w:r>
      <w:proofErr w:type="spellEnd"/>
      <w:r w:rsidR="0058098A" w:rsidRPr="0058098A">
        <w:t xml:space="preserve"> born in 2015</w:t>
      </w:r>
      <w:r w:rsidR="00567C23">
        <w:t xml:space="preserve">; a national </w:t>
      </w:r>
      <w:r w:rsidR="0058098A" w:rsidRPr="0058098A">
        <w:t>coverage rate of 99.0%</w:t>
      </w:r>
      <w:r w:rsidR="00567C23">
        <w:t xml:space="preserve">. This high uptake </w:t>
      </w:r>
      <w:r w:rsidR="0063567F">
        <w:t>wa</w:t>
      </w:r>
      <w:r w:rsidR="0058098A" w:rsidRPr="0058098A">
        <w:t xml:space="preserve">s in line with </w:t>
      </w:r>
      <w:r w:rsidR="00FE699F">
        <w:t xml:space="preserve">coverage rates since </w:t>
      </w:r>
      <w:r>
        <w:t xml:space="preserve">newborn </w:t>
      </w:r>
      <w:r w:rsidR="00FE699F">
        <w:t xml:space="preserve">metabolic screening </w:t>
      </w:r>
      <w:r w:rsidR="00DD6BCE">
        <w:t xml:space="preserve">began </w:t>
      </w:r>
      <w:r w:rsidR="00FE699F">
        <w:t xml:space="preserve">in New Zealand </w:t>
      </w:r>
      <w:r w:rsidR="00FE699F" w:rsidRPr="006E7658">
        <w:t>in 1969.</w:t>
      </w:r>
      <w:r w:rsidR="003A21EA">
        <w:t xml:space="preserve"> </w:t>
      </w:r>
      <w:r w:rsidR="002D2CCD">
        <w:t>While overall national c</w:t>
      </w:r>
      <w:r w:rsidR="0058098A" w:rsidRPr="0058098A">
        <w:t xml:space="preserve">overage </w:t>
      </w:r>
      <w:r w:rsidR="00BB3AB3">
        <w:t>wa</w:t>
      </w:r>
      <w:r w:rsidR="002D2CCD">
        <w:t xml:space="preserve">s high, there </w:t>
      </w:r>
      <w:r w:rsidR="00BB3AB3">
        <w:t>wa</w:t>
      </w:r>
      <w:r w:rsidR="002D2CCD">
        <w:t xml:space="preserve">s variance at a local </w:t>
      </w:r>
      <w:r w:rsidR="0058098A" w:rsidRPr="0058098A">
        <w:t>DHB</w:t>
      </w:r>
      <w:r w:rsidR="0063567F">
        <w:t xml:space="preserve"> level</w:t>
      </w:r>
      <w:r w:rsidR="002D2CCD">
        <w:t xml:space="preserve">, </w:t>
      </w:r>
      <w:r w:rsidR="0058098A" w:rsidRPr="0058098A">
        <w:t xml:space="preserve">from 89% </w:t>
      </w:r>
      <w:r w:rsidR="00BB3AB3">
        <w:t xml:space="preserve">coverage </w:t>
      </w:r>
      <w:r w:rsidR="0058098A" w:rsidRPr="0058098A">
        <w:t xml:space="preserve">upwards. </w:t>
      </w:r>
      <w:r w:rsidR="00BB3AB3">
        <w:t>E</w:t>
      </w:r>
      <w:r w:rsidR="0058098A" w:rsidRPr="0058098A">
        <w:t xml:space="preserve">thnicity </w:t>
      </w:r>
      <w:r w:rsidR="00BB3AB3">
        <w:t xml:space="preserve">coverage also </w:t>
      </w:r>
      <w:r w:rsidR="0058098A" w:rsidRPr="0058098A">
        <w:t>varie</w:t>
      </w:r>
      <w:r w:rsidR="00BB3AB3">
        <w:t>d,</w:t>
      </w:r>
      <w:r w:rsidR="0058098A" w:rsidRPr="0058098A">
        <w:t xml:space="preserve"> with 97.4% of Māori, 98.9% of Pacific, and 99.5% of all other </w:t>
      </w:r>
      <w:proofErr w:type="spellStart"/>
      <w:r w:rsidR="001E1830">
        <w:t>newborns</w:t>
      </w:r>
      <w:proofErr w:type="spellEnd"/>
      <w:r w:rsidR="0058098A" w:rsidRPr="0058098A">
        <w:t xml:space="preserve"> screened</w:t>
      </w:r>
      <w:r w:rsidR="00BB3AB3">
        <w:t xml:space="preserve"> in 2015</w:t>
      </w:r>
      <w:r w:rsidR="0058098A" w:rsidRPr="0058098A">
        <w:t>.</w:t>
      </w:r>
      <w:r w:rsidR="00E6108E">
        <w:t xml:space="preserve"> DHB and ethnicity variances will be the subject of quality improvement focus in 2017.</w:t>
      </w:r>
      <w:r w:rsidR="00DD6BCE">
        <w:t xml:space="preserve">  </w:t>
      </w:r>
      <w:r w:rsidR="0058098A" w:rsidRPr="0058098A">
        <w:t xml:space="preserve"> </w:t>
      </w:r>
    </w:p>
    <w:p w:rsidR="00FB50A2" w:rsidRPr="0058098A" w:rsidRDefault="00B5687D" w:rsidP="00FB50A2">
      <w:pPr>
        <w:pStyle w:val="ListParagraph"/>
        <w:numPr>
          <w:ilvl w:val="0"/>
          <w:numId w:val="37"/>
        </w:numPr>
        <w:spacing w:after="120" w:line="360" w:lineRule="auto"/>
        <w:ind w:left="567" w:hanging="567"/>
        <w:contextualSpacing w:val="0"/>
        <w:jc w:val="both"/>
      </w:pPr>
      <w:r>
        <w:t xml:space="preserve">Congenital metabolic disorders are rare.  </w:t>
      </w:r>
      <w:r w:rsidR="00FB50A2" w:rsidRPr="0058098A">
        <w:t xml:space="preserve">50 </w:t>
      </w:r>
      <w:proofErr w:type="spellStart"/>
      <w:r w:rsidR="001E1830">
        <w:t>newborns</w:t>
      </w:r>
      <w:proofErr w:type="spellEnd"/>
      <w:r w:rsidR="00FB50A2" w:rsidRPr="0058098A">
        <w:t xml:space="preserve"> were diagnosed with a screened disorder </w:t>
      </w:r>
      <w:r w:rsidR="00FB50A2">
        <w:t>in 2015</w:t>
      </w:r>
      <w:r>
        <w:t xml:space="preserve">. </w:t>
      </w:r>
      <w:r w:rsidR="00FB50A2" w:rsidRPr="0058098A">
        <w:t>Early diagnosis</w:t>
      </w:r>
      <w:r w:rsidR="00D7129F">
        <w:t>,</w:t>
      </w:r>
      <w:r w:rsidR="00FB50A2" w:rsidRPr="0058098A">
        <w:t xml:space="preserve"> </w:t>
      </w:r>
      <w:r w:rsidR="00D7129F">
        <w:t xml:space="preserve">enabled by NMSP screening, allowed for early </w:t>
      </w:r>
      <w:r w:rsidR="00FB50A2" w:rsidRPr="0058098A">
        <w:t xml:space="preserve">treatment </w:t>
      </w:r>
      <w:r w:rsidR="00EB4CE9">
        <w:t xml:space="preserve">of those </w:t>
      </w:r>
      <w:proofErr w:type="spellStart"/>
      <w:r w:rsidR="001E1830">
        <w:t>newborns</w:t>
      </w:r>
      <w:proofErr w:type="spellEnd"/>
      <w:r w:rsidR="00EB4CE9">
        <w:t>, therefore reducing</w:t>
      </w:r>
      <w:r w:rsidR="00CD7AFF">
        <w:t xml:space="preserve"> the serious impact</w:t>
      </w:r>
      <w:r w:rsidR="00EB4CE9">
        <w:t xml:space="preserve"> on their lives and development that would have otherwise occurred.  </w:t>
      </w:r>
      <w:r w:rsidR="00D7129F">
        <w:t xml:space="preserve"> </w:t>
      </w:r>
    </w:p>
    <w:p w:rsidR="000737EB" w:rsidRPr="00D44150" w:rsidRDefault="000737EB" w:rsidP="00535FE0">
      <w:pPr>
        <w:pStyle w:val="ListParagraph"/>
        <w:numPr>
          <w:ilvl w:val="0"/>
          <w:numId w:val="37"/>
        </w:numPr>
        <w:spacing w:after="120" w:line="360" w:lineRule="auto"/>
        <w:ind w:left="567" w:hanging="567"/>
        <w:contextualSpacing w:val="0"/>
        <w:jc w:val="both"/>
      </w:pPr>
      <w:r>
        <w:t>The NMSP monitors a series of timeframe</w:t>
      </w:r>
      <w:r w:rsidR="00C30A0D">
        <w:t>s</w:t>
      </w:r>
      <w:r w:rsidR="0063567F">
        <w:t xml:space="preserve"> </w:t>
      </w:r>
      <w:r w:rsidR="002F64A2">
        <w:t xml:space="preserve">that focus on collection of blood spot samples within the ideal timeframe, and subsequent quick </w:t>
      </w:r>
      <w:r w:rsidR="004D7441">
        <w:t xml:space="preserve">dispatch of </w:t>
      </w:r>
      <w:r w:rsidR="002F64A2">
        <w:t>blood spot cards</w:t>
      </w:r>
      <w:r w:rsidR="004D7441">
        <w:t xml:space="preserve"> to the laboratory</w:t>
      </w:r>
      <w:r w:rsidR="00882818">
        <w:t xml:space="preserve">, followed by </w:t>
      </w:r>
      <w:r w:rsidR="004D7441">
        <w:t>rapid turnaround time of test results</w:t>
      </w:r>
      <w:r w:rsidR="00203981">
        <w:t>. This ensures</w:t>
      </w:r>
      <w:r w:rsidR="004D7441">
        <w:t xml:space="preserve"> that </w:t>
      </w:r>
      <w:proofErr w:type="spellStart"/>
      <w:r w:rsidR="001E1830">
        <w:t>newborns</w:t>
      </w:r>
      <w:proofErr w:type="spellEnd"/>
      <w:r w:rsidR="004D7441">
        <w:t xml:space="preserve"> with</w:t>
      </w:r>
      <w:r w:rsidR="00D44150">
        <w:t xml:space="preserve"> </w:t>
      </w:r>
      <w:r w:rsidR="004D7441">
        <w:t xml:space="preserve">positive screen results can </w:t>
      </w:r>
      <w:r w:rsidR="00D44150">
        <w:t>be d</w:t>
      </w:r>
      <w:r w:rsidR="004D7441">
        <w:t>iagnos</w:t>
      </w:r>
      <w:r w:rsidR="00D44150">
        <w:t xml:space="preserve">ed </w:t>
      </w:r>
      <w:r w:rsidR="004D7441">
        <w:t>and treat</w:t>
      </w:r>
      <w:r w:rsidR="00D44150">
        <w:t xml:space="preserve">ed </w:t>
      </w:r>
      <w:r w:rsidR="00BD3C0A">
        <w:t>as soon as possible</w:t>
      </w:r>
      <w:r w:rsidR="00882818" w:rsidRPr="00D44150">
        <w:t>.</w:t>
      </w:r>
      <w:r w:rsidRPr="00D44150">
        <w:t xml:space="preserve"> </w:t>
      </w:r>
    </w:p>
    <w:p w:rsidR="008C4089" w:rsidRPr="007A53C0" w:rsidRDefault="002D6A65" w:rsidP="00535FE0">
      <w:pPr>
        <w:pStyle w:val="ListParagraph"/>
        <w:numPr>
          <w:ilvl w:val="0"/>
          <w:numId w:val="37"/>
        </w:numPr>
        <w:spacing w:after="120" w:line="360" w:lineRule="auto"/>
        <w:ind w:left="567" w:hanging="567"/>
        <w:contextualSpacing w:val="0"/>
        <w:jc w:val="both"/>
      </w:pPr>
      <w:r w:rsidRPr="007A53C0">
        <w:t xml:space="preserve">While laboratory testing timeframes per disorder were uniformly high, </w:t>
      </w:r>
      <w:r w:rsidR="00271963" w:rsidRPr="007A53C0">
        <w:t xml:space="preserve">and </w:t>
      </w:r>
      <w:r w:rsidR="00D17F93" w:rsidRPr="007A53C0">
        <w:t>some</w:t>
      </w:r>
      <w:r w:rsidR="00271963" w:rsidRPr="007A53C0">
        <w:t xml:space="preserve"> disorder-specific follow-up timeframes were met, </w:t>
      </w:r>
      <w:r w:rsidR="00D44150" w:rsidRPr="007A53C0">
        <w:t xml:space="preserve">as </w:t>
      </w:r>
      <w:r w:rsidR="008C4089" w:rsidRPr="007A53C0">
        <w:t>in</w:t>
      </w:r>
      <w:r w:rsidR="00D44150" w:rsidRPr="007A53C0">
        <w:t xml:space="preserve"> previous years </w:t>
      </w:r>
      <w:r w:rsidR="00D17F93" w:rsidRPr="007A53C0">
        <w:t xml:space="preserve">few </w:t>
      </w:r>
      <w:r w:rsidR="00D44150" w:rsidRPr="007A53C0">
        <w:t xml:space="preserve">of the </w:t>
      </w:r>
      <w:r w:rsidR="00D17F93" w:rsidRPr="007A53C0">
        <w:t>general</w:t>
      </w:r>
      <w:r w:rsidR="00D35BCF" w:rsidRPr="007A53C0">
        <w:t xml:space="preserve"> timeframe measure</w:t>
      </w:r>
      <w:r w:rsidR="00D17F93" w:rsidRPr="007A53C0">
        <w:t>s</w:t>
      </w:r>
      <w:r w:rsidR="00D35BCF" w:rsidRPr="007A53C0">
        <w:t xml:space="preserve"> came close to meeting </w:t>
      </w:r>
      <w:r w:rsidR="00ED6617" w:rsidRPr="007A53C0">
        <w:t xml:space="preserve">expectations in 2015. For example, </w:t>
      </w:r>
      <w:r w:rsidR="008F6897" w:rsidRPr="007A53C0">
        <w:t>7</w:t>
      </w:r>
      <w:r w:rsidR="007A53C0" w:rsidRPr="007A53C0">
        <w:t>5</w:t>
      </w:r>
      <w:r w:rsidR="008F6897" w:rsidRPr="007A53C0">
        <w:t>% of blood spot samples were taken in the ideal 48 – 72 hour timeframe, and 7</w:t>
      </w:r>
      <w:r w:rsidR="007A53C0" w:rsidRPr="007A53C0">
        <w:t>4</w:t>
      </w:r>
      <w:r w:rsidR="008F6897" w:rsidRPr="007A53C0">
        <w:t>% were received at the laboratory within the expected four days</w:t>
      </w:r>
      <w:r w:rsidR="00203981" w:rsidRPr="007A53C0">
        <w:t xml:space="preserve"> after sampling.</w:t>
      </w:r>
      <w:r w:rsidR="00AD2E0E" w:rsidRPr="007A53C0">
        <w:t xml:space="preserve"> </w:t>
      </w:r>
      <w:r w:rsidR="00D17F93" w:rsidRPr="007A53C0">
        <w:t xml:space="preserve">The standard in both cases is 95%. </w:t>
      </w:r>
    </w:p>
    <w:p w:rsidR="0055567A" w:rsidRDefault="00562FBF" w:rsidP="004B3E1A">
      <w:pPr>
        <w:pStyle w:val="ListParagraph"/>
        <w:numPr>
          <w:ilvl w:val="0"/>
          <w:numId w:val="37"/>
        </w:numPr>
        <w:spacing w:after="120" w:line="360" w:lineRule="auto"/>
        <w:ind w:left="567" w:hanging="567"/>
        <w:contextualSpacing w:val="0"/>
        <w:jc w:val="both"/>
      </w:pPr>
      <w:r>
        <w:t xml:space="preserve">To address these shortfalls, </w:t>
      </w:r>
      <w:r w:rsidR="00C30A0D">
        <w:t>m</w:t>
      </w:r>
      <w:r>
        <w:t>aternity units</w:t>
      </w:r>
      <w:r w:rsidR="00F262E4">
        <w:t xml:space="preserve"> </w:t>
      </w:r>
      <w:r w:rsidR="00BD3C0A">
        <w:t xml:space="preserve">were </w:t>
      </w:r>
      <w:r w:rsidR="004B3E1A">
        <w:t>ask</w:t>
      </w:r>
      <w:r w:rsidR="00BD3C0A">
        <w:t xml:space="preserve">ed </w:t>
      </w:r>
      <w:r w:rsidR="00F262E4">
        <w:t xml:space="preserve">about </w:t>
      </w:r>
      <w:r w:rsidR="004B3E1A">
        <w:t xml:space="preserve">their </w:t>
      </w:r>
      <w:r w:rsidR="00F262E4">
        <w:t xml:space="preserve">blood spot sampling </w:t>
      </w:r>
      <w:r>
        <w:t>processes</w:t>
      </w:r>
      <w:r w:rsidR="008C4089">
        <w:t xml:space="preserve">. </w:t>
      </w:r>
      <w:r w:rsidR="0093764B">
        <w:t xml:space="preserve">Quarterly ‘transit’ time reports </w:t>
      </w:r>
      <w:r w:rsidR="00DB57C0">
        <w:t xml:space="preserve">are </w:t>
      </w:r>
      <w:r w:rsidR="00BD3C0A">
        <w:t xml:space="preserve">now </w:t>
      </w:r>
      <w:r w:rsidR="00DC2956">
        <w:t xml:space="preserve">sent </w:t>
      </w:r>
      <w:r w:rsidR="0093764B">
        <w:t xml:space="preserve">to DHBs </w:t>
      </w:r>
      <w:r w:rsidR="00DC2956">
        <w:t>providing</w:t>
      </w:r>
      <w:r w:rsidR="0093764B">
        <w:t xml:space="preserve"> feedback that </w:t>
      </w:r>
      <w:r w:rsidR="003E464E">
        <w:t xml:space="preserve">resulted in </w:t>
      </w:r>
      <w:r w:rsidR="0093764B">
        <w:t>i</w:t>
      </w:r>
      <w:r w:rsidR="00941C26">
        <w:t xml:space="preserve">mmediate </w:t>
      </w:r>
      <w:r w:rsidR="003E464E">
        <w:t>improvement</w:t>
      </w:r>
      <w:r w:rsidR="00941C26">
        <w:t xml:space="preserve"> in some timeframes</w:t>
      </w:r>
      <w:r w:rsidR="00E664AC">
        <w:t xml:space="preserve"> over previous years. For example, </w:t>
      </w:r>
      <w:r w:rsidR="0055567A">
        <w:t xml:space="preserve">a lift from </w:t>
      </w:r>
      <w:r w:rsidR="00E664AC">
        <w:t>the 2014</w:t>
      </w:r>
      <w:r w:rsidR="0055567A">
        <w:t xml:space="preserve"> four day transit rate of 66% to 73% in 2015.</w:t>
      </w:r>
      <w:r w:rsidR="00974BD9">
        <w:t xml:space="preserve"> </w:t>
      </w:r>
      <w:r w:rsidR="0055567A">
        <w:t>Further work has also been done to review postal service</w:t>
      </w:r>
      <w:r w:rsidR="008B4516">
        <w:t xml:space="preserve">s </w:t>
      </w:r>
      <w:r w:rsidR="00B7435F">
        <w:t>to the laboratory</w:t>
      </w:r>
      <w:r w:rsidR="008B4516">
        <w:t xml:space="preserve">, and higher volume </w:t>
      </w:r>
      <w:r w:rsidR="00DC2956">
        <w:t xml:space="preserve">maternity </w:t>
      </w:r>
      <w:r w:rsidR="008B4516">
        <w:t>units will progressively shift to courier services from late 2016.</w:t>
      </w:r>
      <w:r w:rsidR="00B7435F">
        <w:t xml:space="preserve"> </w:t>
      </w:r>
    </w:p>
    <w:p w:rsidR="00922300" w:rsidRDefault="00952F47" w:rsidP="00922300">
      <w:pPr>
        <w:pStyle w:val="ListParagraph"/>
        <w:numPr>
          <w:ilvl w:val="0"/>
          <w:numId w:val="37"/>
        </w:numPr>
        <w:spacing w:after="120" w:line="360" w:lineRule="auto"/>
        <w:ind w:left="567" w:hanging="567"/>
        <w:contextualSpacing w:val="0"/>
        <w:jc w:val="both"/>
      </w:pPr>
      <w:r>
        <w:t xml:space="preserve">A significant success for the programme </w:t>
      </w:r>
      <w:r w:rsidR="007E50A2">
        <w:t xml:space="preserve">in the year </w:t>
      </w:r>
      <w:r>
        <w:t xml:space="preserve">was establishment of a phone and text </w:t>
      </w:r>
      <w:r w:rsidR="00922300">
        <w:t>service</w:t>
      </w:r>
      <w:r w:rsidR="00D35447">
        <w:t xml:space="preserve"> </w:t>
      </w:r>
      <w:r w:rsidR="00922300">
        <w:t xml:space="preserve">between </w:t>
      </w:r>
      <w:proofErr w:type="spellStart"/>
      <w:r w:rsidR="00922300">
        <w:t>LabPlus</w:t>
      </w:r>
      <w:proofErr w:type="spellEnd"/>
      <w:r w:rsidR="00922300">
        <w:t xml:space="preserve"> and</w:t>
      </w:r>
      <w:r w:rsidR="00914F9D">
        <w:t xml:space="preserve"> </w:t>
      </w:r>
      <w:r w:rsidR="008B0817">
        <w:t>lead maternity carers (LMCs)</w:t>
      </w:r>
      <w:r w:rsidR="00D35447">
        <w:t xml:space="preserve"> </w:t>
      </w:r>
      <w:r w:rsidR="00914F9D">
        <w:t>that improve</w:t>
      </w:r>
      <w:r w:rsidR="00E445BE">
        <w:t>d</w:t>
      </w:r>
      <w:r w:rsidR="00914F9D">
        <w:t xml:space="preserve"> the </w:t>
      </w:r>
      <w:r w:rsidR="00452294">
        <w:t xml:space="preserve">10-day </w:t>
      </w:r>
      <w:r w:rsidR="00914F9D">
        <w:t xml:space="preserve">turnaround </w:t>
      </w:r>
      <w:r w:rsidR="007E50A2">
        <w:t xml:space="preserve">time </w:t>
      </w:r>
      <w:r w:rsidR="00E445BE">
        <w:t>of requests for second samples</w:t>
      </w:r>
      <w:r w:rsidR="007E50A2">
        <w:t>. The rate of return rose</w:t>
      </w:r>
      <w:r w:rsidR="00E445BE">
        <w:t xml:space="preserve"> from 38% in 2014 to </w:t>
      </w:r>
      <w:r w:rsidR="00452294">
        <w:t>67% in 2015.</w:t>
      </w:r>
      <w:r w:rsidR="00922300">
        <w:t xml:space="preserve"> </w:t>
      </w:r>
      <w:r w:rsidR="00922300" w:rsidRPr="0058098A">
        <w:t>Where the</w:t>
      </w:r>
      <w:r w:rsidR="00922300">
        <w:t xml:space="preserve"> </w:t>
      </w:r>
      <w:r w:rsidR="006E7658">
        <w:t>request was in follow-up to an initial abnormal result</w:t>
      </w:r>
      <w:r w:rsidR="00922300" w:rsidRPr="0058098A">
        <w:t xml:space="preserve">, </w:t>
      </w:r>
      <w:r w:rsidR="006E7658">
        <w:t xml:space="preserve">the turnaround time rose to </w:t>
      </w:r>
      <w:r w:rsidR="00922300" w:rsidRPr="0058098A">
        <w:t>almost 100%.</w:t>
      </w:r>
    </w:p>
    <w:p w:rsidR="0058098A" w:rsidRDefault="0058098A" w:rsidP="00535FE0">
      <w:pPr>
        <w:pStyle w:val="ListParagraph"/>
        <w:numPr>
          <w:ilvl w:val="0"/>
          <w:numId w:val="36"/>
        </w:numPr>
        <w:spacing w:after="120" w:line="360" w:lineRule="auto"/>
        <w:ind w:left="0" w:firstLine="0"/>
        <w:contextualSpacing w:val="0"/>
        <w:jc w:val="both"/>
      </w:pPr>
      <w:r w:rsidRPr="0058098A">
        <w:br w:type="page"/>
      </w:r>
    </w:p>
    <w:p w:rsidR="00881810" w:rsidRDefault="00881810" w:rsidP="001C2C64">
      <w:pPr>
        <w:pStyle w:val="Heading1"/>
        <w:spacing w:after="120" w:line="360" w:lineRule="auto"/>
      </w:pPr>
      <w:bookmarkStart w:id="6" w:name="_Toc454271507"/>
      <w:bookmarkStart w:id="7" w:name="_Toc468963895"/>
      <w:r w:rsidRPr="00FB1BAC">
        <w:lastRenderedPageBreak/>
        <w:t xml:space="preserve">Indicator </w:t>
      </w:r>
      <w:r>
        <w:t>1</w:t>
      </w:r>
      <w:r w:rsidRPr="00FB1BAC">
        <w:t>:</w:t>
      </w:r>
      <w:bookmarkEnd w:id="6"/>
      <w:r w:rsidR="00A277ED">
        <w:t xml:space="preserve"> Coverage</w:t>
      </w:r>
      <w:bookmarkEnd w:id="7"/>
    </w:p>
    <w:p w:rsidR="00881810" w:rsidRDefault="00385459" w:rsidP="00535FE0">
      <w:pPr>
        <w:spacing w:after="120" w:line="360" w:lineRule="auto"/>
        <w:jc w:val="both"/>
      </w:pPr>
      <w:r w:rsidRPr="00385459">
        <w:rPr>
          <w:b/>
        </w:rPr>
        <w:t>Description:</w:t>
      </w:r>
      <w:r w:rsidRPr="00385459">
        <w:t xml:space="preserve"> </w:t>
      </w:r>
      <w:r w:rsidR="000C30C1" w:rsidRPr="000C30C1">
        <w:t xml:space="preserve">This indicator measures the proportion of </w:t>
      </w:r>
      <w:proofErr w:type="spellStart"/>
      <w:r w:rsidR="00EA2650">
        <w:t>newborns</w:t>
      </w:r>
      <w:proofErr w:type="spellEnd"/>
      <w:r w:rsidR="000C30C1" w:rsidRPr="000C30C1">
        <w:t xml:space="preserve"> born in New Zealand who complete newborn metabolic screening.</w:t>
      </w:r>
    </w:p>
    <w:p w:rsidR="000C30C1" w:rsidRDefault="00385459" w:rsidP="00535FE0">
      <w:pPr>
        <w:spacing w:after="120" w:line="360" w:lineRule="auto"/>
        <w:jc w:val="both"/>
      </w:pPr>
      <w:r w:rsidRPr="00385459">
        <w:rPr>
          <w:b/>
        </w:rPr>
        <w:t>Rationale:</w:t>
      </w:r>
      <w:r w:rsidRPr="00385459">
        <w:t xml:space="preserve"> </w:t>
      </w:r>
      <w:r w:rsidR="000C30C1" w:rsidRPr="000C30C1">
        <w:t xml:space="preserve">All </w:t>
      </w:r>
      <w:proofErr w:type="spellStart"/>
      <w:r w:rsidR="00EA2650">
        <w:t>newborns</w:t>
      </w:r>
      <w:proofErr w:type="spellEnd"/>
      <w:r w:rsidR="000C30C1" w:rsidRPr="000C30C1">
        <w:t xml:space="preserve"> whose parent/guardians consent to screening should be screened. This indicator measures both the acceptability and completion of screening. </w:t>
      </w:r>
    </w:p>
    <w:p w:rsidR="00A277ED" w:rsidRDefault="00385459" w:rsidP="00535FE0">
      <w:pPr>
        <w:spacing w:after="120" w:line="360" w:lineRule="auto"/>
        <w:jc w:val="both"/>
      </w:pPr>
      <w:r w:rsidRPr="00385459">
        <w:rPr>
          <w:b/>
        </w:rPr>
        <w:t>Standard:</w:t>
      </w:r>
      <w:r w:rsidRPr="00385459">
        <w:t xml:space="preserve"> </w:t>
      </w:r>
      <w:r w:rsidR="000C30C1" w:rsidRPr="000C30C1">
        <w:t xml:space="preserve">100% of </w:t>
      </w:r>
      <w:proofErr w:type="spellStart"/>
      <w:r w:rsidR="00EA2650">
        <w:t>newborns</w:t>
      </w:r>
      <w:proofErr w:type="spellEnd"/>
      <w:r w:rsidR="000C30C1" w:rsidRPr="000C30C1">
        <w:t xml:space="preserve"> whose parents/guardians consent to screening are screened.</w:t>
      </w:r>
    </w:p>
    <w:p w:rsidR="00242664" w:rsidRDefault="00385459" w:rsidP="00535FE0">
      <w:pPr>
        <w:spacing w:after="120" w:line="360" w:lineRule="auto"/>
        <w:jc w:val="both"/>
      </w:pPr>
      <w:r w:rsidRPr="00385459">
        <w:rPr>
          <w:b/>
        </w:rPr>
        <w:t>Interpretation:</w:t>
      </w:r>
      <w:r w:rsidRPr="00385459">
        <w:t xml:space="preserve"> </w:t>
      </w:r>
      <w:r w:rsidR="000C30C1" w:rsidRPr="000C30C1">
        <w:t>Coverage at 9</w:t>
      </w:r>
      <w:r w:rsidR="000C30C1">
        <w:t>9</w:t>
      </w:r>
      <w:r w:rsidR="000C30C1" w:rsidRPr="000C30C1">
        <w:t xml:space="preserve">% </w:t>
      </w:r>
      <w:r w:rsidR="000C30C1">
        <w:t xml:space="preserve">is in line with an </w:t>
      </w:r>
      <w:r w:rsidR="000C30C1" w:rsidRPr="000C30C1">
        <w:t xml:space="preserve">average of 99% between 2007 and 2014. Coverage by DHB varied from </w:t>
      </w:r>
      <w:r w:rsidR="000C30C1">
        <w:t>89</w:t>
      </w:r>
      <w:r w:rsidR="000C30C1" w:rsidRPr="000C30C1">
        <w:t xml:space="preserve">% </w:t>
      </w:r>
      <w:r w:rsidR="000C30C1">
        <w:t>upward</w:t>
      </w:r>
      <w:r w:rsidR="00597B21">
        <w:t>. Coverage by e</w:t>
      </w:r>
      <w:r w:rsidR="000C30C1" w:rsidRPr="000C30C1">
        <w:t xml:space="preserve">thnicity varied from </w:t>
      </w:r>
      <w:r w:rsidR="000C30C1">
        <w:t>97</w:t>
      </w:r>
      <w:r w:rsidR="000C30C1" w:rsidRPr="000C30C1">
        <w:t xml:space="preserve">% for Māori, to </w:t>
      </w:r>
      <w:r w:rsidR="000C30C1">
        <w:t>99</w:t>
      </w:r>
      <w:r w:rsidR="000C30C1" w:rsidRPr="000C30C1">
        <w:t>% for Pacific and Other.</w:t>
      </w:r>
    </w:p>
    <w:p w:rsidR="007D7962" w:rsidRDefault="007B1323" w:rsidP="00535FE0">
      <w:pPr>
        <w:spacing w:after="120" w:line="360" w:lineRule="auto"/>
        <w:jc w:val="both"/>
      </w:pPr>
      <w:r w:rsidRPr="007B1323">
        <w:rPr>
          <w:b/>
        </w:rPr>
        <w:t>Comment:</w:t>
      </w:r>
      <w:r w:rsidR="007D7962">
        <w:rPr>
          <w:b/>
        </w:rPr>
        <w:t xml:space="preserve"> </w:t>
      </w:r>
      <w:r w:rsidR="007D7962">
        <w:t>A</w:t>
      </w:r>
      <w:r w:rsidR="00A2623A">
        <w:t xml:space="preserve">s with previous years, it </w:t>
      </w:r>
      <w:r w:rsidR="007766DE">
        <w:t>wa</w:t>
      </w:r>
      <w:r w:rsidR="00A2623A">
        <w:t xml:space="preserve">s </w:t>
      </w:r>
      <w:r w:rsidR="00074DCD">
        <w:t>difficult to align denominator</w:t>
      </w:r>
      <w:r w:rsidR="00FC735D">
        <w:t xml:space="preserve"> data</w:t>
      </w:r>
      <w:r w:rsidR="00074DCD">
        <w:t xml:space="preserve"> (birth volume</w:t>
      </w:r>
      <w:r w:rsidR="00FC735D">
        <w:t>s</w:t>
      </w:r>
      <w:r w:rsidR="00074DCD">
        <w:t>) with numerator</w:t>
      </w:r>
      <w:r w:rsidR="00FC735D">
        <w:t xml:space="preserve"> data</w:t>
      </w:r>
      <w:r w:rsidR="00074DCD">
        <w:t xml:space="preserve"> (</w:t>
      </w:r>
      <w:proofErr w:type="spellStart"/>
      <w:r w:rsidR="00EA2650">
        <w:t>newborns</w:t>
      </w:r>
      <w:proofErr w:type="spellEnd"/>
      <w:r w:rsidR="00074DCD">
        <w:t xml:space="preserve"> screened)</w:t>
      </w:r>
      <w:r w:rsidR="00503979">
        <w:t xml:space="preserve"> because: each dataset has </w:t>
      </w:r>
      <w:r w:rsidR="00C0060C">
        <w:t xml:space="preserve">a </w:t>
      </w:r>
      <w:r w:rsidR="00503979">
        <w:t>different source, cross-matching</w:t>
      </w:r>
      <w:r w:rsidR="00C3750A">
        <w:t xml:space="preserve"> and data cleansing is complex</w:t>
      </w:r>
      <w:r w:rsidR="007D7962">
        <w:t xml:space="preserve"> – though improving</w:t>
      </w:r>
      <w:r w:rsidR="00C3750A">
        <w:t>, the indicator reports DHB of domicile when increasing numbers</w:t>
      </w:r>
      <w:r w:rsidR="00C0060C">
        <w:t xml:space="preserve"> of </w:t>
      </w:r>
      <w:proofErr w:type="spellStart"/>
      <w:r w:rsidR="00EA2650">
        <w:t>newborns</w:t>
      </w:r>
      <w:proofErr w:type="spellEnd"/>
      <w:r w:rsidR="00C3750A">
        <w:t xml:space="preserve"> </w:t>
      </w:r>
      <w:r w:rsidR="00C0060C">
        <w:t xml:space="preserve">(particularly in Auckland) </w:t>
      </w:r>
      <w:r w:rsidR="00B16F40">
        <w:t>are</w:t>
      </w:r>
      <w:r w:rsidR="00C3750A">
        <w:t xml:space="preserve"> born and/or screened at a different </w:t>
      </w:r>
      <w:r w:rsidR="00C0060C">
        <w:t>DHB</w:t>
      </w:r>
      <w:r w:rsidR="007D7962">
        <w:t xml:space="preserve"> to where they live</w:t>
      </w:r>
      <w:r w:rsidR="00C0060C">
        <w:t xml:space="preserve">, </w:t>
      </w:r>
      <w:r w:rsidR="007D7962">
        <w:t xml:space="preserve">and </w:t>
      </w:r>
      <w:r w:rsidR="00C0060C">
        <w:t>birth year and screened year can be different.</w:t>
      </w:r>
      <w:r w:rsidR="007D7962">
        <w:t xml:space="preserve"> </w:t>
      </w:r>
    </w:p>
    <w:p w:rsidR="00FC735D" w:rsidRDefault="00EB142D" w:rsidP="00535FE0">
      <w:pPr>
        <w:spacing w:after="120" w:line="360" w:lineRule="auto"/>
        <w:jc w:val="both"/>
      </w:pPr>
      <w:r>
        <w:t>Overall programme coverage remain</w:t>
      </w:r>
      <w:r w:rsidR="007766DE">
        <w:t>ed</w:t>
      </w:r>
      <w:r>
        <w:t xml:space="preserve"> high, </w:t>
      </w:r>
      <w:r w:rsidR="00966FAA">
        <w:t xml:space="preserve">with </w:t>
      </w:r>
      <w:r w:rsidR="00236C84">
        <w:t>seven</w:t>
      </w:r>
      <w:r w:rsidR="00966FAA">
        <w:t xml:space="preserve"> DHBs achieving more than 99.5% coverage. </w:t>
      </w:r>
      <w:r>
        <w:t>Tairawhiti</w:t>
      </w:r>
      <w:r w:rsidR="00966FAA">
        <w:t xml:space="preserve"> ha</w:t>
      </w:r>
      <w:r w:rsidR="007766DE">
        <w:t>d</w:t>
      </w:r>
      <w:r w:rsidR="00966FAA">
        <w:t xml:space="preserve"> the lowest coverage rate, </w:t>
      </w:r>
      <w:r w:rsidR="00B16F40">
        <w:t xml:space="preserve">though </w:t>
      </w:r>
      <w:r w:rsidR="00966FAA">
        <w:t xml:space="preserve">it is </w:t>
      </w:r>
      <w:r w:rsidR="007766DE">
        <w:t>expected that initiatives such as the National Child Health Information Platform (NCHIP) that the DHB has joined will make a difference.</w:t>
      </w:r>
      <w:r w:rsidR="00966FAA">
        <w:t xml:space="preserve"> </w:t>
      </w:r>
      <w:r>
        <w:t xml:space="preserve"> </w:t>
      </w:r>
    </w:p>
    <w:p w:rsidR="00FC735D" w:rsidRDefault="00FC735D">
      <w:pPr>
        <w:spacing w:line="240" w:lineRule="auto"/>
      </w:pPr>
      <w:r>
        <w:br w:type="page"/>
      </w:r>
    </w:p>
    <w:p w:rsidR="0067195B" w:rsidRPr="00E57057" w:rsidRDefault="0067195B" w:rsidP="00D72064">
      <w:pPr>
        <w:pStyle w:val="Figure"/>
      </w:pPr>
      <w:bookmarkStart w:id="8" w:name="_Toc468964005"/>
      <w:r w:rsidRPr="00E57057">
        <w:lastRenderedPageBreak/>
        <w:t xml:space="preserve">Figure </w:t>
      </w:r>
      <w:fldSimple w:instr=" SEQ Figure \* ARABIC ">
        <w:r w:rsidR="004C174E">
          <w:rPr>
            <w:noProof/>
          </w:rPr>
          <w:t>1</w:t>
        </w:r>
      </w:fldSimple>
      <w:r w:rsidRPr="00E57057">
        <w:t>: Coverage over Time</w:t>
      </w:r>
      <w:bookmarkEnd w:id="8"/>
    </w:p>
    <w:p w:rsidR="00881810" w:rsidRDefault="00817710" w:rsidP="00535FE0">
      <w:pPr>
        <w:spacing w:after="120" w:line="360" w:lineRule="auto"/>
        <w:jc w:val="both"/>
      </w:pPr>
      <w:r>
        <w:rPr>
          <w:noProof/>
          <w:lang w:eastAsia="en-NZ"/>
        </w:rPr>
        <w:drawing>
          <wp:inline distT="0" distB="0" distL="0" distR="0" wp14:anchorId="38B0814E">
            <wp:extent cx="6486525" cy="295656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6525" cy="2956560"/>
                    </a:xfrm>
                    <a:prstGeom prst="rect">
                      <a:avLst/>
                    </a:prstGeom>
                    <a:noFill/>
                  </pic:spPr>
                </pic:pic>
              </a:graphicData>
            </a:graphic>
          </wp:inline>
        </w:drawing>
      </w:r>
    </w:p>
    <w:p w:rsidR="00FC735D" w:rsidRDefault="00FC735D" w:rsidP="00D72064">
      <w:pPr>
        <w:pStyle w:val="Table"/>
      </w:pPr>
      <w:bookmarkStart w:id="9" w:name="_Toc468964276"/>
    </w:p>
    <w:p w:rsidR="00055F39" w:rsidRPr="00E57057" w:rsidRDefault="00055F39" w:rsidP="00D72064">
      <w:pPr>
        <w:pStyle w:val="Table"/>
      </w:pPr>
      <w:r w:rsidRPr="00E57057">
        <w:t xml:space="preserve">Table </w:t>
      </w:r>
      <w:fldSimple w:instr=" SEQ Table \* ARABIC ">
        <w:r w:rsidR="004C174E">
          <w:rPr>
            <w:noProof/>
          </w:rPr>
          <w:t>1</w:t>
        </w:r>
      </w:fldSimple>
      <w:r w:rsidRPr="00E57057">
        <w:t>: Coverage over Time</w:t>
      </w:r>
      <w:bookmarkEnd w:id="9"/>
    </w:p>
    <w:tbl>
      <w:tblPr>
        <w:tblStyle w:val="PlainTable41"/>
        <w:tblW w:w="0" w:type="auto"/>
        <w:tblLayout w:type="fixed"/>
        <w:tblLook w:val="04A0" w:firstRow="1" w:lastRow="0" w:firstColumn="1" w:lastColumn="0" w:noHBand="0" w:noVBand="1"/>
      </w:tblPr>
      <w:tblGrid>
        <w:gridCol w:w="1134"/>
        <w:gridCol w:w="851"/>
        <w:gridCol w:w="1276"/>
        <w:gridCol w:w="1134"/>
      </w:tblGrid>
      <w:tr w:rsidR="0067195B" w:rsidRPr="00743F35" w:rsidTr="003E554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auto"/>
            </w:tcBorders>
            <w:hideMark/>
          </w:tcPr>
          <w:p w:rsidR="0067195B" w:rsidRPr="00743F35" w:rsidRDefault="0067195B" w:rsidP="007D7A1C">
            <w:pPr>
              <w:pStyle w:val="TableText"/>
              <w:keepNext/>
              <w:spacing w:before="0" w:after="0"/>
              <w:jc w:val="both"/>
              <w:rPr>
                <w:rFonts w:asciiTheme="minorHAnsi" w:hAnsiTheme="minorHAnsi"/>
                <w:bCs w:val="0"/>
                <w:szCs w:val="18"/>
                <w:lang w:eastAsia="en-NZ"/>
              </w:rPr>
            </w:pPr>
            <w:r w:rsidRPr="00743F35">
              <w:rPr>
                <w:rFonts w:asciiTheme="minorHAnsi" w:hAnsiTheme="minorHAnsi"/>
                <w:bCs w:val="0"/>
                <w:szCs w:val="18"/>
                <w:lang w:eastAsia="en-NZ"/>
              </w:rPr>
              <w:t>Year</w:t>
            </w:r>
          </w:p>
        </w:tc>
        <w:tc>
          <w:tcPr>
            <w:tcW w:w="851" w:type="dxa"/>
            <w:tcBorders>
              <w:bottom w:val="single" w:sz="4" w:space="0" w:color="auto"/>
            </w:tcBorders>
            <w:hideMark/>
          </w:tcPr>
          <w:p w:rsidR="0067195B" w:rsidRPr="00743F35" w:rsidRDefault="0067195B" w:rsidP="007D7A1C">
            <w:pPr>
              <w:pStyle w:val="TableText"/>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Cs w:val="18"/>
                <w:lang w:eastAsia="en-NZ"/>
              </w:rPr>
            </w:pPr>
            <w:r w:rsidRPr="00743F35">
              <w:rPr>
                <w:rFonts w:asciiTheme="minorHAnsi" w:hAnsiTheme="minorHAnsi"/>
                <w:bCs w:val="0"/>
                <w:szCs w:val="18"/>
                <w:lang w:eastAsia="en-NZ"/>
              </w:rPr>
              <w:t>Births</w:t>
            </w:r>
          </w:p>
        </w:tc>
        <w:tc>
          <w:tcPr>
            <w:tcW w:w="1276" w:type="dxa"/>
            <w:tcBorders>
              <w:bottom w:val="single" w:sz="4" w:space="0" w:color="auto"/>
            </w:tcBorders>
            <w:hideMark/>
          </w:tcPr>
          <w:p w:rsidR="0067195B" w:rsidRPr="00743F35" w:rsidRDefault="00EA2650" w:rsidP="00597B21">
            <w:pPr>
              <w:pStyle w:val="TableText"/>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Cs w:val="18"/>
                <w:lang w:eastAsia="en-NZ"/>
              </w:rPr>
            </w:pPr>
            <w:proofErr w:type="spellStart"/>
            <w:r>
              <w:rPr>
                <w:rFonts w:asciiTheme="minorHAnsi" w:hAnsiTheme="minorHAnsi"/>
                <w:bCs w:val="0"/>
                <w:szCs w:val="18"/>
                <w:lang w:eastAsia="en-NZ"/>
              </w:rPr>
              <w:t>Newborns</w:t>
            </w:r>
            <w:proofErr w:type="spellEnd"/>
            <w:r w:rsidR="0067195B" w:rsidRPr="00743F35">
              <w:rPr>
                <w:rFonts w:asciiTheme="minorHAnsi" w:hAnsiTheme="minorHAnsi"/>
                <w:bCs w:val="0"/>
                <w:szCs w:val="18"/>
                <w:lang w:eastAsia="en-NZ"/>
              </w:rPr>
              <w:t xml:space="preserve"> </w:t>
            </w:r>
            <w:r w:rsidR="00597B21">
              <w:rPr>
                <w:rFonts w:asciiTheme="minorHAnsi" w:hAnsiTheme="minorHAnsi"/>
                <w:bCs w:val="0"/>
                <w:szCs w:val="18"/>
                <w:lang w:eastAsia="en-NZ"/>
              </w:rPr>
              <w:t>s</w:t>
            </w:r>
            <w:r w:rsidR="0067195B" w:rsidRPr="00743F35">
              <w:rPr>
                <w:rFonts w:asciiTheme="minorHAnsi" w:hAnsiTheme="minorHAnsi"/>
                <w:bCs w:val="0"/>
                <w:szCs w:val="18"/>
                <w:lang w:eastAsia="en-NZ"/>
              </w:rPr>
              <w:t>creened</w:t>
            </w:r>
          </w:p>
        </w:tc>
        <w:tc>
          <w:tcPr>
            <w:tcW w:w="1134" w:type="dxa"/>
            <w:tcBorders>
              <w:bottom w:val="single" w:sz="4" w:space="0" w:color="auto"/>
            </w:tcBorders>
            <w:hideMark/>
          </w:tcPr>
          <w:p w:rsidR="0067195B" w:rsidRPr="00743F35" w:rsidRDefault="0067195B" w:rsidP="007D7A1C">
            <w:pPr>
              <w:pStyle w:val="TableText"/>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Cs w:val="18"/>
                <w:lang w:eastAsia="en-NZ"/>
              </w:rPr>
            </w:pPr>
            <w:r w:rsidRPr="00743F35">
              <w:rPr>
                <w:rFonts w:asciiTheme="minorHAnsi" w:hAnsiTheme="minorHAnsi"/>
                <w:bCs w:val="0"/>
                <w:szCs w:val="18"/>
                <w:lang w:eastAsia="en-NZ"/>
              </w:rPr>
              <w:t>Coverage</w:t>
            </w:r>
          </w:p>
        </w:tc>
      </w:tr>
      <w:tr w:rsidR="0067195B" w:rsidRPr="00743F35" w:rsidTr="003E554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tcBorders>
            <w:vAlign w:val="center"/>
            <w:hideMark/>
          </w:tcPr>
          <w:p w:rsidR="0067195B" w:rsidRPr="003F37AC" w:rsidRDefault="0067195B" w:rsidP="007D7A1C">
            <w:pPr>
              <w:keepNext/>
              <w:spacing w:line="240" w:lineRule="auto"/>
              <w:rPr>
                <w:rFonts w:asciiTheme="minorHAnsi" w:hAnsiTheme="minorHAnsi"/>
                <w:b w:val="0"/>
                <w:color w:val="000000"/>
                <w:sz w:val="18"/>
                <w:szCs w:val="18"/>
                <w:lang w:eastAsia="en-NZ"/>
              </w:rPr>
            </w:pPr>
            <w:r w:rsidRPr="003F37AC">
              <w:rPr>
                <w:rFonts w:asciiTheme="minorHAnsi" w:hAnsiTheme="minorHAnsi"/>
                <w:b w:val="0"/>
                <w:color w:val="000000"/>
                <w:sz w:val="18"/>
                <w:szCs w:val="18"/>
              </w:rPr>
              <w:t>2007</w:t>
            </w:r>
          </w:p>
        </w:tc>
        <w:tc>
          <w:tcPr>
            <w:tcW w:w="851" w:type="dxa"/>
            <w:tcBorders>
              <w:top w:val="single" w:sz="4" w:space="0" w:color="auto"/>
            </w:tcBorders>
            <w:noWrap/>
            <w:vAlign w:val="center"/>
            <w:hideMark/>
          </w:tcPr>
          <w:p w:rsidR="0067195B" w:rsidRPr="003F37AC" w:rsidRDefault="0067195B" w:rsidP="007D7A1C">
            <w:pPr>
              <w:keepNext/>
              <w:spacing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eastAsia="en-NZ"/>
              </w:rPr>
            </w:pPr>
            <w:r w:rsidRPr="003F37AC">
              <w:rPr>
                <w:rFonts w:asciiTheme="minorHAnsi" w:hAnsiTheme="minorHAnsi"/>
                <w:color w:val="000000"/>
                <w:sz w:val="18"/>
                <w:szCs w:val="18"/>
              </w:rPr>
              <w:t>64,040</w:t>
            </w:r>
          </w:p>
        </w:tc>
        <w:tc>
          <w:tcPr>
            <w:tcW w:w="1276" w:type="dxa"/>
            <w:tcBorders>
              <w:top w:val="single" w:sz="4" w:space="0" w:color="auto"/>
            </w:tcBorders>
            <w:noWrap/>
            <w:vAlign w:val="center"/>
            <w:hideMark/>
          </w:tcPr>
          <w:p w:rsidR="0067195B" w:rsidRPr="003F37AC" w:rsidRDefault="0067195B" w:rsidP="007D7A1C">
            <w:pPr>
              <w:keepNext/>
              <w:spacing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eastAsia="en-NZ"/>
              </w:rPr>
            </w:pPr>
            <w:r w:rsidRPr="003F37AC">
              <w:rPr>
                <w:rFonts w:asciiTheme="minorHAnsi" w:hAnsiTheme="minorHAnsi"/>
                <w:color w:val="000000"/>
                <w:sz w:val="18"/>
                <w:szCs w:val="18"/>
              </w:rPr>
              <w:t>65,121</w:t>
            </w:r>
          </w:p>
        </w:tc>
        <w:tc>
          <w:tcPr>
            <w:tcW w:w="1134" w:type="dxa"/>
            <w:tcBorders>
              <w:top w:val="single" w:sz="4" w:space="0" w:color="auto"/>
            </w:tcBorders>
            <w:noWrap/>
            <w:vAlign w:val="center"/>
            <w:hideMark/>
          </w:tcPr>
          <w:p w:rsidR="0067195B" w:rsidRPr="003F37AC" w:rsidRDefault="0067195B" w:rsidP="007D7A1C">
            <w:pPr>
              <w:keepNext/>
              <w:spacing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eastAsia="en-NZ"/>
              </w:rPr>
            </w:pPr>
            <w:r w:rsidRPr="003F37AC">
              <w:rPr>
                <w:rFonts w:asciiTheme="minorHAnsi" w:hAnsiTheme="minorHAnsi"/>
                <w:color w:val="000000"/>
                <w:sz w:val="18"/>
                <w:szCs w:val="18"/>
              </w:rPr>
              <w:t>97.7%</w:t>
            </w:r>
          </w:p>
        </w:tc>
      </w:tr>
      <w:tr w:rsidR="0067195B" w:rsidRPr="00743F35" w:rsidTr="003E554B">
        <w:trPr>
          <w:trHeight w:val="283"/>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67195B" w:rsidRPr="00743F35" w:rsidRDefault="0067195B" w:rsidP="007D7A1C">
            <w:pPr>
              <w:keepNext/>
              <w:spacing w:line="240" w:lineRule="auto"/>
              <w:rPr>
                <w:rFonts w:asciiTheme="minorHAnsi" w:hAnsiTheme="minorHAnsi"/>
                <w:b w:val="0"/>
                <w:color w:val="000000"/>
                <w:sz w:val="18"/>
                <w:szCs w:val="18"/>
              </w:rPr>
            </w:pPr>
            <w:r w:rsidRPr="00743F35">
              <w:rPr>
                <w:rFonts w:asciiTheme="minorHAnsi" w:hAnsiTheme="minorHAnsi"/>
                <w:b w:val="0"/>
                <w:color w:val="000000"/>
                <w:sz w:val="18"/>
                <w:szCs w:val="18"/>
              </w:rPr>
              <w:t>2008</w:t>
            </w:r>
          </w:p>
        </w:tc>
        <w:tc>
          <w:tcPr>
            <w:tcW w:w="851" w:type="dxa"/>
            <w:noWrap/>
            <w:vAlign w:val="center"/>
            <w:hideMark/>
          </w:tcPr>
          <w:p w:rsidR="0067195B" w:rsidRPr="00743F35" w:rsidRDefault="0067195B" w:rsidP="007D7A1C">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743F35">
              <w:rPr>
                <w:rFonts w:asciiTheme="minorHAnsi" w:hAnsiTheme="minorHAnsi"/>
                <w:color w:val="000000"/>
                <w:sz w:val="18"/>
                <w:szCs w:val="18"/>
              </w:rPr>
              <w:t>65,333</w:t>
            </w:r>
          </w:p>
        </w:tc>
        <w:tc>
          <w:tcPr>
            <w:tcW w:w="1276" w:type="dxa"/>
            <w:noWrap/>
            <w:vAlign w:val="center"/>
            <w:hideMark/>
          </w:tcPr>
          <w:p w:rsidR="0067195B" w:rsidRPr="00743F35" w:rsidRDefault="0067195B" w:rsidP="007D7A1C">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743F35">
              <w:rPr>
                <w:rFonts w:asciiTheme="minorHAnsi" w:hAnsiTheme="minorHAnsi"/>
                <w:color w:val="000000"/>
                <w:sz w:val="18"/>
                <w:szCs w:val="18"/>
              </w:rPr>
              <w:t>63,794</w:t>
            </w:r>
          </w:p>
        </w:tc>
        <w:tc>
          <w:tcPr>
            <w:tcW w:w="1134" w:type="dxa"/>
            <w:noWrap/>
            <w:vAlign w:val="center"/>
            <w:hideMark/>
          </w:tcPr>
          <w:p w:rsidR="0067195B" w:rsidRPr="00743F35" w:rsidRDefault="0067195B" w:rsidP="007D7A1C">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743F35">
              <w:rPr>
                <w:rFonts w:asciiTheme="minorHAnsi" w:hAnsiTheme="minorHAnsi"/>
                <w:color w:val="000000"/>
                <w:sz w:val="18"/>
                <w:szCs w:val="18"/>
              </w:rPr>
              <w:t>97.6%</w:t>
            </w:r>
          </w:p>
        </w:tc>
      </w:tr>
      <w:tr w:rsidR="0067195B" w:rsidRPr="00743F35" w:rsidTr="003E554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dxa"/>
            <w:vAlign w:val="center"/>
          </w:tcPr>
          <w:p w:rsidR="0067195B" w:rsidRPr="00743F35" w:rsidRDefault="0067195B" w:rsidP="007D7A1C">
            <w:pPr>
              <w:keepNext/>
              <w:spacing w:line="240" w:lineRule="auto"/>
              <w:rPr>
                <w:rFonts w:asciiTheme="minorHAnsi" w:hAnsiTheme="minorHAnsi"/>
                <w:b w:val="0"/>
                <w:color w:val="000000"/>
                <w:sz w:val="18"/>
                <w:szCs w:val="18"/>
              </w:rPr>
            </w:pPr>
            <w:r w:rsidRPr="00743F35">
              <w:rPr>
                <w:rFonts w:asciiTheme="minorHAnsi" w:hAnsiTheme="minorHAnsi"/>
                <w:b w:val="0"/>
                <w:color w:val="000000"/>
                <w:sz w:val="18"/>
                <w:szCs w:val="18"/>
              </w:rPr>
              <w:t>2009</w:t>
            </w:r>
          </w:p>
        </w:tc>
        <w:tc>
          <w:tcPr>
            <w:tcW w:w="851" w:type="dxa"/>
            <w:noWrap/>
            <w:vAlign w:val="center"/>
          </w:tcPr>
          <w:p w:rsidR="0067195B" w:rsidRPr="00743F35" w:rsidRDefault="0067195B" w:rsidP="007D7A1C">
            <w:pPr>
              <w:keepNext/>
              <w:spacing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743F35">
              <w:rPr>
                <w:rFonts w:asciiTheme="minorHAnsi" w:hAnsiTheme="minorHAnsi"/>
                <w:color w:val="000000"/>
                <w:sz w:val="18"/>
                <w:szCs w:val="18"/>
              </w:rPr>
              <w:t>63,285</w:t>
            </w:r>
          </w:p>
        </w:tc>
        <w:tc>
          <w:tcPr>
            <w:tcW w:w="1276" w:type="dxa"/>
            <w:noWrap/>
            <w:vAlign w:val="center"/>
          </w:tcPr>
          <w:p w:rsidR="0067195B" w:rsidRPr="00743F35" w:rsidRDefault="0067195B" w:rsidP="007D7A1C">
            <w:pPr>
              <w:keepNext/>
              <w:spacing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743F35">
              <w:rPr>
                <w:rFonts w:asciiTheme="minorHAnsi" w:hAnsiTheme="minorHAnsi"/>
                <w:color w:val="000000"/>
                <w:sz w:val="18"/>
                <w:szCs w:val="18"/>
              </w:rPr>
              <w:t>63,516</w:t>
            </w:r>
          </w:p>
        </w:tc>
        <w:tc>
          <w:tcPr>
            <w:tcW w:w="1134" w:type="dxa"/>
            <w:noWrap/>
            <w:vAlign w:val="center"/>
          </w:tcPr>
          <w:p w:rsidR="0067195B" w:rsidRPr="00743F35" w:rsidRDefault="0067195B" w:rsidP="007D7A1C">
            <w:pPr>
              <w:keepNext/>
              <w:spacing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743F35">
              <w:rPr>
                <w:rFonts w:asciiTheme="minorHAnsi" w:hAnsiTheme="minorHAnsi"/>
                <w:color w:val="000000"/>
                <w:sz w:val="18"/>
                <w:szCs w:val="18"/>
              </w:rPr>
              <w:t>100.4%</w:t>
            </w:r>
          </w:p>
        </w:tc>
      </w:tr>
      <w:tr w:rsidR="0067195B" w:rsidRPr="00743F35" w:rsidTr="003E554B">
        <w:trPr>
          <w:trHeight w:val="283"/>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67195B" w:rsidRPr="00743F35" w:rsidRDefault="0067195B" w:rsidP="007D7A1C">
            <w:pPr>
              <w:keepNext/>
              <w:spacing w:line="240" w:lineRule="auto"/>
              <w:rPr>
                <w:rFonts w:asciiTheme="minorHAnsi" w:hAnsiTheme="minorHAnsi"/>
                <w:b w:val="0"/>
                <w:color w:val="000000"/>
                <w:sz w:val="18"/>
                <w:szCs w:val="18"/>
              </w:rPr>
            </w:pPr>
            <w:r w:rsidRPr="00743F35">
              <w:rPr>
                <w:rFonts w:asciiTheme="minorHAnsi" w:hAnsiTheme="minorHAnsi"/>
                <w:b w:val="0"/>
                <w:color w:val="000000"/>
                <w:sz w:val="18"/>
                <w:szCs w:val="18"/>
              </w:rPr>
              <w:t>2010</w:t>
            </w:r>
          </w:p>
        </w:tc>
        <w:tc>
          <w:tcPr>
            <w:tcW w:w="851" w:type="dxa"/>
            <w:noWrap/>
            <w:vAlign w:val="center"/>
            <w:hideMark/>
          </w:tcPr>
          <w:p w:rsidR="0067195B" w:rsidRPr="00743F35" w:rsidRDefault="0067195B" w:rsidP="007D7A1C">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743F35">
              <w:rPr>
                <w:rFonts w:asciiTheme="minorHAnsi" w:hAnsiTheme="minorHAnsi"/>
                <w:color w:val="000000"/>
                <w:sz w:val="18"/>
                <w:szCs w:val="18"/>
              </w:rPr>
              <w:t>64,699</w:t>
            </w:r>
          </w:p>
        </w:tc>
        <w:tc>
          <w:tcPr>
            <w:tcW w:w="1276" w:type="dxa"/>
            <w:noWrap/>
            <w:vAlign w:val="center"/>
            <w:hideMark/>
          </w:tcPr>
          <w:p w:rsidR="0067195B" w:rsidRPr="00743F35" w:rsidRDefault="0067195B" w:rsidP="007D7A1C">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743F35">
              <w:rPr>
                <w:rFonts w:asciiTheme="minorHAnsi" w:hAnsiTheme="minorHAnsi"/>
                <w:color w:val="000000"/>
                <w:sz w:val="18"/>
                <w:szCs w:val="18"/>
              </w:rPr>
              <w:t>63,727</w:t>
            </w:r>
          </w:p>
        </w:tc>
        <w:tc>
          <w:tcPr>
            <w:tcW w:w="1134" w:type="dxa"/>
            <w:noWrap/>
            <w:vAlign w:val="center"/>
            <w:hideMark/>
          </w:tcPr>
          <w:p w:rsidR="0067195B" w:rsidRPr="00743F35" w:rsidRDefault="0067195B" w:rsidP="007D7A1C">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743F35">
              <w:rPr>
                <w:rFonts w:asciiTheme="minorHAnsi" w:hAnsiTheme="minorHAnsi"/>
                <w:color w:val="000000"/>
                <w:sz w:val="18"/>
                <w:szCs w:val="18"/>
              </w:rPr>
              <w:t>98.5%</w:t>
            </w:r>
          </w:p>
        </w:tc>
      </w:tr>
      <w:tr w:rsidR="0067195B" w:rsidRPr="00743F35" w:rsidTr="003E554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dxa"/>
            <w:vAlign w:val="center"/>
          </w:tcPr>
          <w:p w:rsidR="0067195B" w:rsidRPr="00743F35" w:rsidRDefault="0067195B" w:rsidP="007D7A1C">
            <w:pPr>
              <w:keepNext/>
              <w:spacing w:line="240" w:lineRule="auto"/>
              <w:rPr>
                <w:rFonts w:asciiTheme="minorHAnsi" w:hAnsiTheme="minorHAnsi"/>
                <w:b w:val="0"/>
                <w:color w:val="000000"/>
                <w:sz w:val="18"/>
                <w:szCs w:val="18"/>
              </w:rPr>
            </w:pPr>
            <w:r w:rsidRPr="00743F35">
              <w:rPr>
                <w:rFonts w:asciiTheme="minorHAnsi" w:hAnsiTheme="minorHAnsi"/>
                <w:b w:val="0"/>
                <w:color w:val="000000"/>
                <w:sz w:val="18"/>
                <w:szCs w:val="18"/>
              </w:rPr>
              <w:t>2011</w:t>
            </w:r>
          </w:p>
        </w:tc>
        <w:tc>
          <w:tcPr>
            <w:tcW w:w="851" w:type="dxa"/>
            <w:noWrap/>
            <w:vAlign w:val="center"/>
          </w:tcPr>
          <w:p w:rsidR="0067195B" w:rsidRPr="00743F35" w:rsidRDefault="0067195B" w:rsidP="007D7A1C">
            <w:pPr>
              <w:keepNext/>
              <w:spacing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743F35">
              <w:rPr>
                <w:rFonts w:asciiTheme="minorHAnsi" w:hAnsiTheme="minorHAnsi"/>
                <w:color w:val="000000"/>
                <w:sz w:val="18"/>
                <w:szCs w:val="18"/>
              </w:rPr>
              <w:t>62,733</w:t>
            </w:r>
          </w:p>
        </w:tc>
        <w:tc>
          <w:tcPr>
            <w:tcW w:w="1276" w:type="dxa"/>
            <w:noWrap/>
            <w:vAlign w:val="center"/>
          </w:tcPr>
          <w:p w:rsidR="0067195B" w:rsidRPr="00743F35" w:rsidRDefault="0067195B" w:rsidP="007D7A1C">
            <w:pPr>
              <w:keepNext/>
              <w:spacing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743F35">
              <w:rPr>
                <w:rFonts w:asciiTheme="minorHAnsi" w:hAnsiTheme="minorHAnsi"/>
                <w:color w:val="000000"/>
                <w:sz w:val="18"/>
                <w:szCs w:val="18"/>
              </w:rPr>
              <w:t>61,859</w:t>
            </w:r>
          </w:p>
        </w:tc>
        <w:tc>
          <w:tcPr>
            <w:tcW w:w="1134" w:type="dxa"/>
            <w:noWrap/>
            <w:vAlign w:val="center"/>
          </w:tcPr>
          <w:p w:rsidR="0067195B" w:rsidRPr="00743F35" w:rsidRDefault="0067195B" w:rsidP="007D7A1C">
            <w:pPr>
              <w:keepNext/>
              <w:spacing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743F35">
              <w:rPr>
                <w:rFonts w:asciiTheme="minorHAnsi" w:hAnsiTheme="minorHAnsi"/>
                <w:color w:val="000000"/>
                <w:sz w:val="18"/>
                <w:szCs w:val="18"/>
              </w:rPr>
              <w:t>98.6%</w:t>
            </w:r>
          </w:p>
        </w:tc>
      </w:tr>
      <w:tr w:rsidR="0067195B" w:rsidRPr="00743F35" w:rsidTr="003E554B">
        <w:trPr>
          <w:trHeight w:val="283"/>
        </w:trPr>
        <w:tc>
          <w:tcPr>
            <w:cnfStyle w:val="001000000000" w:firstRow="0" w:lastRow="0" w:firstColumn="1" w:lastColumn="0" w:oddVBand="0" w:evenVBand="0" w:oddHBand="0" w:evenHBand="0" w:firstRowFirstColumn="0" w:firstRowLastColumn="0" w:lastRowFirstColumn="0" w:lastRowLastColumn="0"/>
            <w:tcW w:w="1134" w:type="dxa"/>
            <w:vAlign w:val="center"/>
          </w:tcPr>
          <w:p w:rsidR="0067195B" w:rsidRPr="00743F35" w:rsidRDefault="0067195B" w:rsidP="007D7A1C">
            <w:pPr>
              <w:keepNext/>
              <w:spacing w:line="240" w:lineRule="auto"/>
              <w:rPr>
                <w:rFonts w:asciiTheme="minorHAnsi" w:hAnsiTheme="minorHAnsi"/>
                <w:b w:val="0"/>
                <w:color w:val="000000"/>
                <w:sz w:val="18"/>
                <w:szCs w:val="18"/>
              </w:rPr>
            </w:pPr>
            <w:r w:rsidRPr="00743F35">
              <w:rPr>
                <w:rFonts w:asciiTheme="minorHAnsi" w:hAnsiTheme="minorHAnsi"/>
                <w:b w:val="0"/>
                <w:color w:val="000000"/>
                <w:sz w:val="18"/>
                <w:szCs w:val="18"/>
              </w:rPr>
              <w:t>2012</w:t>
            </w:r>
          </w:p>
        </w:tc>
        <w:tc>
          <w:tcPr>
            <w:tcW w:w="851" w:type="dxa"/>
            <w:noWrap/>
            <w:vAlign w:val="center"/>
          </w:tcPr>
          <w:p w:rsidR="0067195B" w:rsidRPr="00743F35" w:rsidRDefault="0067195B" w:rsidP="007D7A1C">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743F35">
              <w:rPr>
                <w:rFonts w:asciiTheme="minorHAnsi" w:hAnsiTheme="minorHAnsi"/>
                <w:color w:val="000000"/>
                <w:sz w:val="18"/>
                <w:szCs w:val="18"/>
              </w:rPr>
              <w:t>62,842</w:t>
            </w:r>
          </w:p>
        </w:tc>
        <w:tc>
          <w:tcPr>
            <w:tcW w:w="1276" w:type="dxa"/>
            <w:noWrap/>
            <w:vAlign w:val="center"/>
          </w:tcPr>
          <w:p w:rsidR="0067195B" w:rsidRPr="00743F35" w:rsidRDefault="0067195B" w:rsidP="007D7A1C">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743F35">
              <w:rPr>
                <w:rFonts w:asciiTheme="minorHAnsi" w:hAnsiTheme="minorHAnsi"/>
                <w:color w:val="000000"/>
                <w:sz w:val="18"/>
                <w:szCs w:val="18"/>
              </w:rPr>
              <w:t>61,422</w:t>
            </w:r>
          </w:p>
        </w:tc>
        <w:tc>
          <w:tcPr>
            <w:tcW w:w="1134" w:type="dxa"/>
            <w:noWrap/>
            <w:vAlign w:val="center"/>
          </w:tcPr>
          <w:p w:rsidR="0067195B" w:rsidRPr="00743F35" w:rsidRDefault="0067195B" w:rsidP="007D7A1C">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743F35">
              <w:rPr>
                <w:rFonts w:asciiTheme="minorHAnsi" w:hAnsiTheme="minorHAnsi"/>
                <w:color w:val="000000"/>
                <w:sz w:val="18"/>
                <w:szCs w:val="18"/>
              </w:rPr>
              <w:t>97.7%</w:t>
            </w:r>
          </w:p>
        </w:tc>
      </w:tr>
      <w:tr w:rsidR="0067195B" w:rsidRPr="00743F35" w:rsidTr="003E554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dxa"/>
            <w:vAlign w:val="center"/>
          </w:tcPr>
          <w:p w:rsidR="0067195B" w:rsidRPr="00743F35" w:rsidRDefault="0067195B" w:rsidP="007D7A1C">
            <w:pPr>
              <w:keepNext/>
              <w:spacing w:line="240" w:lineRule="auto"/>
              <w:rPr>
                <w:rFonts w:asciiTheme="minorHAnsi" w:hAnsiTheme="minorHAnsi"/>
                <w:b w:val="0"/>
                <w:color w:val="000000"/>
                <w:sz w:val="18"/>
                <w:szCs w:val="18"/>
              </w:rPr>
            </w:pPr>
            <w:r w:rsidRPr="00743F35">
              <w:rPr>
                <w:rFonts w:asciiTheme="minorHAnsi" w:hAnsiTheme="minorHAnsi"/>
                <w:b w:val="0"/>
                <w:color w:val="000000"/>
                <w:sz w:val="18"/>
                <w:szCs w:val="18"/>
              </w:rPr>
              <w:t>2013</w:t>
            </w:r>
          </w:p>
        </w:tc>
        <w:tc>
          <w:tcPr>
            <w:tcW w:w="851" w:type="dxa"/>
            <w:noWrap/>
            <w:vAlign w:val="center"/>
          </w:tcPr>
          <w:p w:rsidR="0067195B" w:rsidRPr="00743F35" w:rsidRDefault="0067195B" w:rsidP="007D7A1C">
            <w:pPr>
              <w:keepNext/>
              <w:spacing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743F35">
              <w:rPr>
                <w:rFonts w:asciiTheme="minorHAnsi" w:hAnsiTheme="minorHAnsi"/>
                <w:color w:val="000000"/>
                <w:sz w:val="18"/>
                <w:szCs w:val="18"/>
              </w:rPr>
              <w:t>59,707</w:t>
            </w:r>
          </w:p>
        </w:tc>
        <w:tc>
          <w:tcPr>
            <w:tcW w:w="1276" w:type="dxa"/>
            <w:noWrap/>
            <w:vAlign w:val="center"/>
          </w:tcPr>
          <w:p w:rsidR="0067195B" w:rsidRPr="00743F35" w:rsidRDefault="0067195B" w:rsidP="007D7A1C">
            <w:pPr>
              <w:keepNext/>
              <w:spacing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743F35">
              <w:rPr>
                <w:rFonts w:asciiTheme="minorHAnsi" w:hAnsiTheme="minorHAnsi"/>
                <w:color w:val="000000"/>
                <w:sz w:val="18"/>
                <w:szCs w:val="18"/>
              </w:rPr>
              <w:t>59,192</w:t>
            </w:r>
          </w:p>
        </w:tc>
        <w:tc>
          <w:tcPr>
            <w:tcW w:w="1134" w:type="dxa"/>
            <w:noWrap/>
            <w:vAlign w:val="center"/>
          </w:tcPr>
          <w:p w:rsidR="0067195B" w:rsidRPr="00743F35" w:rsidRDefault="0067195B" w:rsidP="007D7A1C">
            <w:pPr>
              <w:keepNext/>
              <w:spacing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743F35">
              <w:rPr>
                <w:rFonts w:asciiTheme="minorHAnsi" w:hAnsiTheme="minorHAnsi"/>
                <w:color w:val="000000"/>
                <w:sz w:val="18"/>
                <w:szCs w:val="18"/>
              </w:rPr>
              <w:t>99.1%</w:t>
            </w:r>
          </w:p>
        </w:tc>
      </w:tr>
      <w:tr w:rsidR="0067195B" w:rsidRPr="00743F35" w:rsidTr="003E554B">
        <w:trPr>
          <w:trHeight w:val="283"/>
        </w:trPr>
        <w:tc>
          <w:tcPr>
            <w:cnfStyle w:val="001000000000" w:firstRow="0" w:lastRow="0" w:firstColumn="1" w:lastColumn="0" w:oddVBand="0" w:evenVBand="0" w:oddHBand="0" w:evenHBand="0" w:firstRowFirstColumn="0" w:firstRowLastColumn="0" w:lastRowFirstColumn="0" w:lastRowLastColumn="0"/>
            <w:tcW w:w="1134" w:type="dxa"/>
            <w:vAlign w:val="center"/>
          </w:tcPr>
          <w:p w:rsidR="0067195B" w:rsidRPr="00743F35" w:rsidRDefault="0067195B" w:rsidP="007D7A1C">
            <w:pPr>
              <w:keepNext/>
              <w:spacing w:line="240" w:lineRule="auto"/>
              <w:rPr>
                <w:rFonts w:asciiTheme="minorHAnsi" w:hAnsiTheme="minorHAnsi"/>
                <w:b w:val="0"/>
                <w:color w:val="000000"/>
                <w:sz w:val="18"/>
                <w:szCs w:val="18"/>
              </w:rPr>
            </w:pPr>
            <w:r w:rsidRPr="00743F35">
              <w:rPr>
                <w:rFonts w:asciiTheme="minorHAnsi" w:hAnsiTheme="minorHAnsi"/>
                <w:b w:val="0"/>
                <w:color w:val="000000"/>
                <w:sz w:val="18"/>
                <w:szCs w:val="18"/>
              </w:rPr>
              <w:t>2014</w:t>
            </w:r>
          </w:p>
        </w:tc>
        <w:tc>
          <w:tcPr>
            <w:tcW w:w="851" w:type="dxa"/>
            <w:noWrap/>
            <w:vAlign w:val="center"/>
          </w:tcPr>
          <w:p w:rsidR="0067195B" w:rsidRPr="00743F35" w:rsidRDefault="0067195B" w:rsidP="007D7A1C">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743F35">
              <w:rPr>
                <w:rFonts w:asciiTheme="minorHAnsi" w:hAnsiTheme="minorHAnsi"/>
                <w:color w:val="000000"/>
                <w:sz w:val="18"/>
                <w:szCs w:val="18"/>
              </w:rPr>
              <w:t>59,097</w:t>
            </w:r>
          </w:p>
        </w:tc>
        <w:tc>
          <w:tcPr>
            <w:tcW w:w="1276" w:type="dxa"/>
            <w:noWrap/>
            <w:vAlign w:val="center"/>
          </w:tcPr>
          <w:p w:rsidR="0067195B" w:rsidRPr="00743F35" w:rsidRDefault="0067195B" w:rsidP="007D7A1C">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743F35">
              <w:rPr>
                <w:rFonts w:asciiTheme="minorHAnsi" w:hAnsiTheme="minorHAnsi"/>
                <w:color w:val="000000"/>
                <w:sz w:val="18"/>
                <w:szCs w:val="18"/>
              </w:rPr>
              <w:t>58,673</w:t>
            </w:r>
          </w:p>
        </w:tc>
        <w:tc>
          <w:tcPr>
            <w:tcW w:w="1134" w:type="dxa"/>
            <w:noWrap/>
            <w:vAlign w:val="center"/>
          </w:tcPr>
          <w:p w:rsidR="0067195B" w:rsidRPr="00743F35" w:rsidRDefault="0067195B" w:rsidP="007D7A1C">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743F35">
              <w:rPr>
                <w:rFonts w:asciiTheme="minorHAnsi" w:hAnsiTheme="minorHAnsi"/>
                <w:color w:val="000000"/>
                <w:sz w:val="18"/>
                <w:szCs w:val="18"/>
              </w:rPr>
              <w:t>99.3%</w:t>
            </w:r>
          </w:p>
        </w:tc>
      </w:tr>
      <w:tr w:rsidR="0067195B" w:rsidRPr="00743F35" w:rsidTr="003E554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auto"/>
            </w:tcBorders>
            <w:vAlign w:val="center"/>
          </w:tcPr>
          <w:p w:rsidR="0067195B" w:rsidRPr="00743F35" w:rsidRDefault="0067195B" w:rsidP="007D7A1C">
            <w:pPr>
              <w:keepNext/>
              <w:spacing w:line="240" w:lineRule="auto"/>
              <w:rPr>
                <w:rFonts w:asciiTheme="minorHAnsi" w:hAnsiTheme="minorHAnsi"/>
                <w:b w:val="0"/>
                <w:color w:val="000000"/>
                <w:sz w:val="18"/>
                <w:szCs w:val="18"/>
              </w:rPr>
            </w:pPr>
            <w:r w:rsidRPr="00743F35">
              <w:rPr>
                <w:rFonts w:asciiTheme="minorHAnsi" w:hAnsiTheme="minorHAnsi"/>
                <w:b w:val="0"/>
                <w:color w:val="000000"/>
                <w:sz w:val="18"/>
                <w:szCs w:val="18"/>
              </w:rPr>
              <w:t>2015</w:t>
            </w:r>
          </w:p>
        </w:tc>
        <w:tc>
          <w:tcPr>
            <w:tcW w:w="851" w:type="dxa"/>
            <w:tcBorders>
              <w:bottom w:val="single" w:sz="4" w:space="0" w:color="auto"/>
            </w:tcBorders>
            <w:noWrap/>
            <w:vAlign w:val="center"/>
          </w:tcPr>
          <w:p w:rsidR="0067195B" w:rsidRPr="00743F35" w:rsidRDefault="0067195B" w:rsidP="007D7A1C">
            <w:pPr>
              <w:keepNext/>
              <w:spacing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743F35">
              <w:rPr>
                <w:rFonts w:asciiTheme="minorHAnsi" w:hAnsiTheme="minorHAnsi"/>
                <w:color w:val="000000"/>
                <w:sz w:val="18"/>
                <w:szCs w:val="18"/>
              </w:rPr>
              <w:t>59,058</w:t>
            </w:r>
          </w:p>
        </w:tc>
        <w:tc>
          <w:tcPr>
            <w:tcW w:w="1276" w:type="dxa"/>
            <w:tcBorders>
              <w:bottom w:val="single" w:sz="4" w:space="0" w:color="auto"/>
            </w:tcBorders>
            <w:noWrap/>
            <w:vAlign w:val="center"/>
          </w:tcPr>
          <w:p w:rsidR="0067195B" w:rsidRPr="00743F35" w:rsidRDefault="00817710" w:rsidP="007D7A1C">
            <w:pPr>
              <w:keepNext/>
              <w:spacing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58,463</w:t>
            </w:r>
          </w:p>
        </w:tc>
        <w:tc>
          <w:tcPr>
            <w:tcW w:w="1134" w:type="dxa"/>
            <w:tcBorders>
              <w:bottom w:val="single" w:sz="4" w:space="0" w:color="auto"/>
            </w:tcBorders>
            <w:noWrap/>
            <w:vAlign w:val="center"/>
          </w:tcPr>
          <w:p w:rsidR="0067195B" w:rsidRPr="00743F35" w:rsidRDefault="0067195B" w:rsidP="007D7A1C">
            <w:pPr>
              <w:keepNext/>
              <w:spacing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743F35">
              <w:rPr>
                <w:rFonts w:asciiTheme="minorHAnsi" w:hAnsiTheme="minorHAnsi"/>
                <w:color w:val="000000"/>
                <w:sz w:val="18"/>
                <w:szCs w:val="18"/>
              </w:rPr>
              <w:t>99.0%</w:t>
            </w:r>
          </w:p>
        </w:tc>
      </w:tr>
    </w:tbl>
    <w:p w:rsidR="00055F39" w:rsidRDefault="00055F39" w:rsidP="00535FE0">
      <w:pPr>
        <w:spacing w:after="120" w:line="360" w:lineRule="auto"/>
        <w:jc w:val="both"/>
      </w:pPr>
    </w:p>
    <w:p w:rsidR="00FC735D" w:rsidRDefault="00FC735D">
      <w:pPr>
        <w:spacing w:line="240" w:lineRule="auto"/>
        <w:rPr>
          <w:b/>
          <w:sz w:val="20"/>
        </w:rPr>
      </w:pPr>
      <w:bookmarkStart w:id="10" w:name="_Toc468964006"/>
      <w:r>
        <w:br w:type="page"/>
      </w:r>
    </w:p>
    <w:p w:rsidR="00055F39" w:rsidRPr="00D72064" w:rsidRDefault="00055F39" w:rsidP="00D72064">
      <w:pPr>
        <w:pStyle w:val="Figure"/>
      </w:pPr>
      <w:r w:rsidRPr="00D72064">
        <w:lastRenderedPageBreak/>
        <w:t xml:space="preserve">Figure </w:t>
      </w:r>
      <w:fldSimple w:instr=" SEQ Figure \* ARABIC ">
        <w:r w:rsidR="004C174E">
          <w:rPr>
            <w:noProof/>
          </w:rPr>
          <w:t>2</w:t>
        </w:r>
      </w:fldSimple>
      <w:r w:rsidRPr="00D72064">
        <w:t>: Coverage by DHB</w:t>
      </w:r>
      <w:r w:rsidR="00387CD8">
        <w:t xml:space="preserve"> of domicile</w:t>
      </w:r>
      <w:r w:rsidRPr="00D72064">
        <w:t>, January to December 2015</w:t>
      </w:r>
      <w:bookmarkEnd w:id="10"/>
    </w:p>
    <w:p w:rsidR="00242664" w:rsidRDefault="00817710" w:rsidP="00535FE0">
      <w:pPr>
        <w:spacing w:after="120" w:line="360" w:lineRule="auto"/>
        <w:jc w:val="both"/>
      </w:pPr>
      <w:r>
        <w:rPr>
          <w:noProof/>
          <w:lang w:eastAsia="en-NZ"/>
        </w:rPr>
        <w:drawing>
          <wp:inline distT="0" distB="0" distL="0" distR="0" wp14:anchorId="4548D281">
            <wp:extent cx="6486525" cy="32435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6525" cy="3243580"/>
                    </a:xfrm>
                    <a:prstGeom prst="rect">
                      <a:avLst/>
                    </a:prstGeom>
                    <a:noFill/>
                  </pic:spPr>
                </pic:pic>
              </a:graphicData>
            </a:graphic>
          </wp:inline>
        </w:drawing>
      </w:r>
    </w:p>
    <w:p w:rsidR="00055F39" w:rsidRPr="00E57057" w:rsidRDefault="00055F39" w:rsidP="00D72064">
      <w:pPr>
        <w:pStyle w:val="Table"/>
      </w:pPr>
      <w:bookmarkStart w:id="11" w:name="_Toc468964277"/>
      <w:r w:rsidRPr="00E57057">
        <w:t xml:space="preserve">Table </w:t>
      </w:r>
      <w:fldSimple w:instr=" SEQ Table \* ARABIC ">
        <w:r w:rsidR="004C174E">
          <w:rPr>
            <w:noProof/>
          </w:rPr>
          <w:t>2</w:t>
        </w:r>
      </w:fldSimple>
      <w:r w:rsidRPr="00E57057">
        <w:t>: Coverage by DHB</w:t>
      </w:r>
      <w:r w:rsidR="00387CD8">
        <w:t xml:space="preserve"> of domicile</w:t>
      </w:r>
      <w:r w:rsidRPr="00E57057">
        <w:t>, January to December 2015</w:t>
      </w:r>
      <w:bookmarkEnd w:id="11"/>
    </w:p>
    <w:tbl>
      <w:tblPr>
        <w:tblStyle w:val="PlainTable41"/>
        <w:tblW w:w="0" w:type="auto"/>
        <w:tblLayout w:type="fixed"/>
        <w:tblLook w:val="04A0" w:firstRow="1" w:lastRow="0" w:firstColumn="1" w:lastColumn="0" w:noHBand="0" w:noVBand="1"/>
      </w:tblPr>
      <w:tblGrid>
        <w:gridCol w:w="1837"/>
        <w:gridCol w:w="1474"/>
        <w:gridCol w:w="1474"/>
        <w:gridCol w:w="1474"/>
      </w:tblGrid>
      <w:tr w:rsidR="00AE4F64" w:rsidRPr="00743F35" w:rsidTr="0026747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tcBorders>
              <w:bottom w:val="single" w:sz="4" w:space="0" w:color="auto"/>
            </w:tcBorders>
            <w:hideMark/>
          </w:tcPr>
          <w:p w:rsidR="00AE4F64" w:rsidRPr="00743F35" w:rsidRDefault="00AB6DBB" w:rsidP="007D7A1C">
            <w:pPr>
              <w:pStyle w:val="TableText"/>
              <w:keepNext/>
              <w:spacing w:before="0" w:after="0"/>
              <w:jc w:val="both"/>
              <w:rPr>
                <w:rFonts w:asciiTheme="minorHAnsi" w:hAnsiTheme="minorHAnsi"/>
                <w:bCs w:val="0"/>
                <w:szCs w:val="18"/>
                <w:lang w:eastAsia="en-NZ"/>
              </w:rPr>
            </w:pPr>
            <w:r w:rsidRPr="00743F35">
              <w:rPr>
                <w:rFonts w:asciiTheme="minorHAnsi" w:hAnsiTheme="minorHAnsi"/>
                <w:bCs w:val="0"/>
                <w:szCs w:val="18"/>
                <w:lang w:eastAsia="en-NZ"/>
              </w:rPr>
              <w:t>DHB</w:t>
            </w:r>
            <w:r w:rsidR="002A192D" w:rsidRPr="00743F35">
              <w:rPr>
                <w:rFonts w:asciiTheme="minorHAnsi" w:hAnsiTheme="minorHAnsi"/>
                <w:bCs w:val="0"/>
                <w:szCs w:val="18"/>
                <w:lang w:eastAsia="en-NZ"/>
              </w:rPr>
              <w:t xml:space="preserve"> of Domicile</w:t>
            </w:r>
          </w:p>
        </w:tc>
        <w:tc>
          <w:tcPr>
            <w:tcW w:w="1474" w:type="dxa"/>
            <w:tcBorders>
              <w:bottom w:val="single" w:sz="4" w:space="0" w:color="auto"/>
            </w:tcBorders>
            <w:hideMark/>
          </w:tcPr>
          <w:p w:rsidR="00AE4F64" w:rsidRPr="00743F35" w:rsidRDefault="00AE4F64" w:rsidP="007D7A1C">
            <w:pPr>
              <w:pStyle w:val="TableText"/>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Cs w:val="18"/>
                <w:lang w:eastAsia="en-NZ"/>
              </w:rPr>
            </w:pPr>
            <w:r w:rsidRPr="00743F35">
              <w:rPr>
                <w:rFonts w:asciiTheme="minorHAnsi" w:hAnsiTheme="minorHAnsi"/>
                <w:bCs w:val="0"/>
                <w:szCs w:val="18"/>
                <w:lang w:eastAsia="en-NZ"/>
              </w:rPr>
              <w:t>Births</w:t>
            </w:r>
          </w:p>
        </w:tc>
        <w:tc>
          <w:tcPr>
            <w:tcW w:w="1474" w:type="dxa"/>
            <w:tcBorders>
              <w:bottom w:val="single" w:sz="4" w:space="0" w:color="auto"/>
            </w:tcBorders>
            <w:hideMark/>
          </w:tcPr>
          <w:p w:rsidR="00AE4F64" w:rsidRPr="00743F35" w:rsidRDefault="00EA2650" w:rsidP="007D7A1C">
            <w:pPr>
              <w:pStyle w:val="TableText"/>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Cs w:val="18"/>
                <w:lang w:eastAsia="en-NZ"/>
              </w:rPr>
            </w:pPr>
            <w:proofErr w:type="spellStart"/>
            <w:r>
              <w:rPr>
                <w:rFonts w:asciiTheme="minorHAnsi" w:hAnsiTheme="minorHAnsi"/>
                <w:bCs w:val="0"/>
                <w:szCs w:val="18"/>
                <w:lang w:eastAsia="en-NZ"/>
              </w:rPr>
              <w:t>Newborns</w:t>
            </w:r>
            <w:proofErr w:type="spellEnd"/>
            <w:r w:rsidR="00AE4F64" w:rsidRPr="00743F35">
              <w:rPr>
                <w:rFonts w:asciiTheme="minorHAnsi" w:hAnsiTheme="minorHAnsi"/>
                <w:bCs w:val="0"/>
                <w:szCs w:val="18"/>
                <w:lang w:eastAsia="en-NZ"/>
              </w:rPr>
              <w:t xml:space="preserve"> Screened</w:t>
            </w:r>
          </w:p>
        </w:tc>
        <w:tc>
          <w:tcPr>
            <w:tcW w:w="1474" w:type="dxa"/>
            <w:tcBorders>
              <w:bottom w:val="single" w:sz="4" w:space="0" w:color="auto"/>
            </w:tcBorders>
            <w:hideMark/>
          </w:tcPr>
          <w:p w:rsidR="00AE4F64" w:rsidRPr="00743F35" w:rsidRDefault="00AE4F64" w:rsidP="007D7A1C">
            <w:pPr>
              <w:pStyle w:val="TableText"/>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Cs w:val="18"/>
                <w:lang w:eastAsia="en-NZ"/>
              </w:rPr>
            </w:pPr>
            <w:r w:rsidRPr="00743F35">
              <w:rPr>
                <w:rFonts w:asciiTheme="minorHAnsi" w:hAnsiTheme="minorHAnsi"/>
                <w:bCs w:val="0"/>
                <w:szCs w:val="18"/>
                <w:lang w:eastAsia="en-NZ"/>
              </w:rPr>
              <w:t>Coverage</w:t>
            </w:r>
          </w:p>
        </w:tc>
      </w:tr>
      <w:tr w:rsidR="00817710" w:rsidRPr="00743F35" w:rsidTr="002674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tcBorders>
              <w:top w:val="single" w:sz="4" w:space="0" w:color="auto"/>
            </w:tcBorders>
            <w:vAlign w:val="center"/>
            <w:hideMark/>
          </w:tcPr>
          <w:p w:rsidR="00817710" w:rsidRPr="00743F35" w:rsidRDefault="00817710" w:rsidP="00817710">
            <w:pPr>
              <w:keepNext/>
              <w:spacing w:line="240" w:lineRule="auto"/>
              <w:rPr>
                <w:rFonts w:ascii="Calibri" w:hAnsi="Calibri"/>
                <w:b w:val="0"/>
                <w:color w:val="000000"/>
                <w:sz w:val="18"/>
                <w:szCs w:val="18"/>
                <w:lang w:eastAsia="en-NZ"/>
              </w:rPr>
            </w:pPr>
            <w:r w:rsidRPr="00743F35">
              <w:rPr>
                <w:rFonts w:ascii="Calibri" w:hAnsi="Calibri"/>
                <w:b w:val="0"/>
                <w:color w:val="000000"/>
                <w:sz w:val="18"/>
                <w:szCs w:val="18"/>
              </w:rPr>
              <w:t>Northland</w:t>
            </w:r>
          </w:p>
        </w:tc>
        <w:tc>
          <w:tcPr>
            <w:tcW w:w="1474" w:type="dxa"/>
            <w:tcBorders>
              <w:top w:val="single" w:sz="4" w:space="0" w:color="auto"/>
            </w:tcBorders>
            <w:noWrap/>
            <w:vAlign w:val="center"/>
            <w:hideMark/>
          </w:tcPr>
          <w:p w:rsidR="00817710" w:rsidRPr="00817710" w:rsidRDefault="00817710" w:rsidP="00817710">
            <w:pPr>
              <w:keepNext/>
              <w:spacing w:line="240" w:lineRule="auto"/>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n-NZ"/>
              </w:rPr>
            </w:pPr>
            <w:r w:rsidRPr="00817710">
              <w:rPr>
                <w:rFonts w:ascii="Calibri" w:hAnsi="Calibri"/>
                <w:color w:val="000000"/>
                <w:sz w:val="18"/>
                <w:szCs w:val="18"/>
              </w:rPr>
              <w:t>2,104</w:t>
            </w:r>
          </w:p>
        </w:tc>
        <w:tc>
          <w:tcPr>
            <w:tcW w:w="1474" w:type="dxa"/>
            <w:tcBorders>
              <w:top w:val="single" w:sz="4" w:space="0" w:color="auto"/>
            </w:tcBorders>
            <w:noWrap/>
            <w:vAlign w:val="center"/>
            <w:hideMark/>
          </w:tcPr>
          <w:p w:rsidR="00817710" w:rsidRPr="00817710" w:rsidRDefault="00817710" w:rsidP="00817710">
            <w:pPr>
              <w:spacing w:line="240" w:lineRule="auto"/>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n-NZ"/>
              </w:rPr>
            </w:pPr>
            <w:r w:rsidRPr="00817710">
              <w:rPr>
                <w:rFonts w:ascii="Calibri" w:hAnsi="Calibri"/>
                <w:color w:val="000000"/>
                <w:sz w:val="18"/>
                <w:szCs w:val="18"/>
              </w:rPr>
              <w:t>2,074</w:t>
            </w:r>
          </w:p>
        </w:tc>
        <w:tc>
          <w:tcPr>
            <w:tcW w:w="1474" w:type="dxa"/>
            <w:tcBorders>
              <w:top w:val="single" w:sz="4" w:space="0" w:color="auto"/>
            </w:tcBorders>
            <w:noWrap/>
            <w:vAlign w:val="center"/>
            <w:hideMark/>
          </w:tcPr>
          <w:p w:rsidR="00817710" w:rsidRPr="00817710" w:rsidRDefault="00817710" w:rsidP="00817710">
            <w:pPr>
              <w:spacing w:line="240" w:lineRule="auto"/>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n-NZ"/>
              </w:rPr>
            </w:pPr>
            <w:r w:rsidRPr="00817710">
              <w:rPr>
                <w:rFonts w:ascii="Calibri" w:hAnsi="Calibri"/>
                <w:color w:val="000000"/>
                <w:sz w:val="18"/>
                <w:szCs w:val="18"/>
              </w:rPr>
              <w:t>98.6%</w:t>
            </w:r>
          </w:p>
        </w:tc>
      </w:tr>
      <w:tr w:rsidR="00817710" w:rsidRPr="00743F35" w:rsidTr="00267473">
        <w:trPr>
          <w:trHeight w:val="283"/>
        </w:trPr>
        <w:tc>
          <w:tcPr>
            <w:cnfStyle w:val="001000000000" w:firstRow="0" w:lastRow="0" w:firstColumn="1" w:lastColumn="0" w:oddVBand="0" w:evenVBand="0" w:oddHBand="0" w:evenHBand="0" w:firstRowFirstColumn="0" w:firstRowLastColumn="0" w:lastRowFirstColumn="0" w:lastRowLastColumn="0"/>
            <w:tcW w:w="1837" w:type="dxa"/>
            <w:vAlign w:val="center"/>
            <w:hideMark/>
          </w:tcPr>
          <w:p w:rsidR="00817710" w:rsidRPr="00743F35" w:rsidRDefault="00817710" w:rsidP="00817710">
            <w:pPr>
              <w:keepNext/>
              <w:rPr>
                <w:rFonts w:ascii="Calibri" w:hAnsi="Calibri"/>
                <w:b w:val="0"/>
                <w:color w:val="000000"/>
                <w:sz w:val="18"/>
                <w:szCs w:val="18"/>
              </w:rPr>
            </w:pPr>
            <w:proofErr w:type="spellStart"/>
            <w:r w:rsidRPr="00743F35">
              <w:rPr>
                <w:rFonts w:ascii="Calibri" w:hAnsi="Calibri"/>
                <w:b w:val="0"/>
                <w:color w:val="000000"/>
                <w:sz w:val="18"/>
                <w:szCs w:val="18"/>
              </w:rPr>
              <w:t>Waitemata</w:t>
            </w:r>
            <w:proofErr w:type="spellEnd"/>
          </w:p>
        </w:tc>
        <w:tc>
          <w:tcPr>
            <w:tcW w:w="1474" w:type="dxa"/>
            <w:noWrap/>
            <w:vAlign w:val="center"/>
            <w:hideMark/>
          </w:tcPr>
          <w:p w:rsidR="00817710" w:rsidRPr="00817710" w:rsidRDefault="00817710" w:rsidP="00817710">
            <w:pPr>
              <w:keepNext/>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7,596</w:t>
            </w:r>
          </w:p>
        </w:tc>
        <w:tc>
          <w:tcPr>
            <w:tcW w:w="1474" w:type="dxa"/>
            <w:noWrap/>
            <w:vAlign w:val="center"/>
            <w:hideMark/>
          </w:tcPr>
          <w:p w:rsidR="00817710" w:rsidRPr="00817710" w:rsidRDefault="00817710" w:rsidP="00817710">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7,566</w:t>
            </w:r>
          </w:p>
        </w:tc>
        <w:tc>
          <w:tcPr>
            <w:tcW w:w="1474" w:type="dxa"/>
            <w:noWrap/>
            <w:vAlign w:val="center"/>
            <w:hideMark/>
          </w:tcPr>
          <w:p w:rsidR="00817710" w:rsidRPr="00817710" w:rsidRDefault="00817710" w:rsidP="00817710">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99.6%</w:t>
            </w:r>
          </w:p>
        </w:tc>
      </w:tr>
      <w:tr w:rsidR="00817710" w:rsidRPr="00743F35" w:rsidTr="002674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vAlign w:val="center"/>
          </w:tcPr>
          <w:p w:rsidR="00817710" w:rsidRPr="00743F35" w:rsidRDefault="00817710" w:rsidP="00817710">
            <w:pPr>
              <w:keepNext/>
              <w:rPr>
                <w:rFonts w:ascii="Calibri" w:hAnsi="Calibri"/>
                <w:b w:val="0"/>
                <w:color w:val="000000"/>
                <w:sz w:val="18"/>
                <w:szCs w:val="18"/>
              </w:rPr>
            </w:pPr>
            <w:r w:rsidRPr="00743F35">
              <w:rPr>
                <w:rFonts w:ascii="Calibri" w:hAnsi="Calibri"/>
                <w:b w:val="0"/>
                <w:color w:val="000000"/>
                <w:sz w:val="18"/>
                <w:szCs w:val="18"/>
              </w:rPr>
              <w:t>Auckland</w:t>
            </w:r>
          </w:p>
        </w:tc>
        <w:tc>
          <w:tcPr>
            <w:tcW w:w="1474" w:type="dxa"/>
            <w:noWrap/>
            <w:vAlign w:val="center"/>
          </w:tcPr>
          <w:p w:rsidR="00817710" w:rsidRPr="00817710" w:rsidRDefault="00817710" w:rsidP="00817710">
            <w:pPr>
              <w:keepNext/>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5,960</w:t>
            </w:r>
          </w:p>
        </w:tc>
        <w:tc>
          <w:tcPr>
            <w:tcW w:w="1474" w:type="dxa"/>
            <w:noWrap/>
            <w:vAlign w:val="center"/>
          </w:tcPr>
          <w:p w:rsidR="00817710" w:rsidRPr="00817710" w:rsidRDefault="00817710" w:rsidP="00817710">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5,951</w:t>
            </w:r>
          </w:p>
        </w:tc>
        <w:tc>
          <w:tcPr>
            <w:tcW w:w="1474" w:type="dxa"/>
            <w:noWrap/>
            <w:vAlign w:val="center"/>
          </w:tcPr>
          <w:p w:rsidR="00817710" w:rsidRPr="00817710" w:rsidRDefault="00817710" w:rsidP="00817710">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99.8%</w:t>
            </w:r>
          </w:p>
        </w:tc>
      </w:tr>
      <w:tr w:rsidR="00817710" w:rsidRPr="00743F35" w:rsidTr="00267473">
        <w:trPr>
          <w:trHeight w:val="283"/>
        </w:trPr>
        <w:tc>
          <w:tcPr>
            <w:cnfStyle w:val="001000000000" w:firstRow="0" w:lastRow="0" w:firstColumn="1" w:lastColumn="0" w:oddVBand="0" w:evenVBand="0" w:oddHBand="0" w:evenHBand="0" w:firstRowFirstColumn="0" w:firstRowLastColumn="0" w:lastRowFirstColumn="0" w:lastRowLastColumn="0"/>
            <w:tcW w:w="1837" w:type="dxa"/>
            <w:vAlign w:val="center"/>
            <w:hideMark/>
          </w:tcPr>
          <w:p w:rsidR="00817710" w:rsidRPr="00743F35" w:rsidRDefault="00817710" w:rsidP="00817710">
            <w:pPr>
              <w:keepNext/>
              <w:rPr>
                <w:rFonts w:ascii="Calibri" w:hAnsi="Calibri"/>
                <w:b w:val="0"/>
                <w:color w:val="000000"/>
                <w:sz w:val="18"/>
                <w:szCs w:val="18"/>
              </w:rPr>
            </w:pPr>
            <w:r w:rsidRPr="00743F35">
              <w:rPr>
                <w:rFonts w:ascii="Calibri" w:hAnsi="Calibri"/>
                <w:b w:val="0"/>
                <w:color w:val="000000"/>
                <w:sz w:val="18"/>
                <w:szCs w:val="18"/>
              </w:rPr>
              <w:t xml:space="preserve">Counties </w:t>
            </w:r>
            <w:proofErr w:type="spellStart"/>
            <w:r w:rsidRPr="00743F35">
              <w:rPr>
                <w:rFonts w:ascii="Calibri" w:hAnsi="Calibri"/>
                <w:b w:val="0"/>
                <w:color w:val="000000"/>
                <w:sz w:val="18"/>
                <w:szCs w:val="18"/>
              </w:rPr>
              <w:t>Manukau</w:t>
            </w:r>
            <w:proofErr w:type="spellEnd"/>
          </w:p>
        </w:tc>
        <w:tc>
          <w:tcPr>
            <w:tcW w:w="1474" w:type="dxa"/>
            <w:noWrap/>
            <w:vAlign w:val="center"/>
            <w:hideMark/>
          </w:tcPr>
          <w:p w:rsidR="00817710" w:rsidRPr="00817710" w:rsidRDefault="00817710" w:rsidP="00817710">
            <w:pPr>
              <w:keepNext/>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8,242</w:t>
            </w:r>
          </w:p>
        </w:tc>
        <w:tc>
          <w:tcPr>
            <w:tcW w:w="1474" w:type="dxa"/>
            <w:noWrap/>
            <w:vAlign w:val="center"/>
            <w:hideMark/>
          </w:tcPr>
          <w:p w:rsidR="00817710" w:rsidRPr="00817710" w:rsidRDefault="00817710" w:rsidP="00817710">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8,175</w:t>
            </w:r>
          </w:p>
        </w:tc>
        <w:tc>
          <w:tcPr>
            <w:tcW w:w="1474" w:type="dxa"/>
            <w:noWrap/>
            <w:vAlign w:val="center"/>
            <w:hideMark/>
          </w:tcPr>
          <w:p w:rsidR="00817710" w:rsidRPr="00817710" w:rsidRDefault="00817710" w:rsidP="00817710">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99.2%</w:t>
            </w:r>
          </w:p>
        </w:tc>
      </w:tr>
      <w:tr w:rsidR="00817710" w:rsidRPr="00743F35" w:rsidTr="002674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vAlign w:val="center"/>
          </w:tcPr>
          <w:p w:rsidR="00817710" w:rsidRPr="00743F35" w:rsidRDefault="00817710" w:rsidP="00817710">
            <w:pPr>
              <w:keepNext/>
              <w:rPr>
                <w:rFonts w:ascii="Calibri" w:hAnsi="Calibri"/>
                <w:b w:val="0"/>
                <w:color w:val="000000"/>
                <w:sz w:val="18"/>
                <w:szCs w:val="18"/>
              </w:rPr>
            </w:pPr>
            <w:r w:rsidRPr="00743F35">
              <w:rPr>
                <w:rFonts w:ascii="Calibri" w:hAnsi="Calibri"/>
                <w:b w:val="0"/>
                <w:color w:val="000000"/>
                <w:sz w:val="18"/>
                <w:szCs w:val="18"/>
              </w:rPr>
              <w:t>Waikato</w:t>
            </w:r>
          </w:p>
        </w:tc>
        <w:tc>
          <w:tcPr>
            <w:tcW w:w="1474" w:type="dxa"/>
            <w:noWrap/>
            <w:vAlign w:val="center"/>
          </w:tcPr>
          <w:p w:rsidR="00817710" w:rsidRPr="00817710" w:rsidRDefault="00817710" w:rsidP="00817710">
            <w:pPr>
              <w:keepNext/>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5,360</w:t>
            </w:r>
          </w:p>
        </w:tc>
        <w:tc>
          <w:tcPr>
            <w:tcW w:w="1474" w:type="dxa"/>
            <w:noWrap/>
            <w:vAlign w:val="center"/>
          </w:tcPr>
          <w:p w:rsidR="00817710" w:rsidRPr="00817710" w:rsidRDefault="00817710" w:rsidP="00817710">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5,256</w:t>
            </w:r>
          </w:p>
        </w:tc>
        <w:tc>
          <w:tcPr>
            <w:tcW w:w="1474" w:type="dxa"/>
            <w:noWrap/>
            <w:vAlign w:val="center"/>
          </w:tcPr>
          <w:p w:rsidR="00817710" w:rsidRPr="00817710" w:rsidRDefault="00817710" w:rsidP="00817710">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98.1%</w:t>
            </w:r>
          </w:p>
        </w:tc>
      </w:tr>
      <w:tr w:rsidR="00817710" w:rsidRPr="00743F35" w:rsidTr="00267473">
        <w:trPr>
          <w:trHeight w:val="283"/>
        </w:trPr>
        <w:tc>
          <w:tcPr>
            <w:cnfStyle w:val="001000000000" w:firstRow="0" w:lastRow="0" w:firstColumn="1" w:lastColumn="0" w:oddVBand="0" w:evenVBand="0" w:oddHBand="0" w:evenHBand="0" w:firstRowFirstColumn="0" w:firstRowLastColumn="0" w:lastRowFirstColumn="0" w:lastRowLastColumn="0"/>
            <w:tcW w:w="1837" w:type="dxa"/>
            <w:vAlign w:val="center"/>
          </w:tcPr>
          <w:p w:rsidR="00817710" w:rsidRPr="00743F35" w:rsidRDefault="00817710" w:rsidP="00817710">
            <w:pPr>
              <w:keepNext/>
              <w:rPr>
                <w:rFonts w:ascii="Calibri" w:hAnsi="Calibri"/>
                <w:b w:val="0"/>
                <w:color w:val="000000"/>
                <w:sz w:val="18"/>
                <w:szCs w:val="18"/>
              </w:rPr>
            </w:pPr>
            <w:r w:rsidRPr="00743F35">
              <w:rPr>
                <w:rFonts w:ascii="Calibri" w:hAnsi="Calibri"/>
                <w:b w:val="0"/>
                <w:color w:val="000000"/>
                <w:sz w:val="18"/>
                <w:szCs w:val="18"/>
              </w:rPr>
              <w:t>Lakes</w:t>
            </w:r>
          </w:p>
        </w:tc>
        <w:tc>
          <w:tcPr>
            <w:tcW w:w="1474" w:type="dxa"/>
            <w:noWrap/>
            <w:vAlign w:val="center"/>
          </w:tcPr>
          <w:p w:rsidR="00817710" w:rsidRPr="00817710" w:rsidRDefault="00817710" w:rsidP="00817710">
            <w:pPr>
              <w:keepNext/>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1,515</w:t>
            </w:r>
          </w:p>
        </w:tc>
        <w:tc>
          <w:tcPr>
            <w:tcW w:w="1474" w:type="dxa"/>
            <w:noWrap/>
            <w:vAlign w:val="center"/>
          </w:tcPr>
          <w:p w:rsidR="00817710" w:rsidRPr="00817710" w:rsidRDefault="00817710" w:rsidP="00817710">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1,487</w:t>
            </w:r>
          </w:p>
        </w:tc>
        <w:tc>
          <w:tcPr>
            <w:tcW w:w="1474" w:type="dxa"/>
            <w:noWrap/>
            <w:vAlign w:val="center"/>
          </w:tcPr>
          <w:p w:rsidR="00817710" w:rsidRPr="00817710" w:rsidRDefault="00817710" w:rsidP="00817710">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98.2%</w:t>
            </w:r>
          </w:p>
        </w:tc>
      </w:tr>
      <w:tr w:rsidR="00817710" w:rsidRPr="00743F35" w:rsidTr="002674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vAlign w:val="center"/>
          </w:tcPr>
          <w:p w:rsidR="00817710" w:rsidRPr="00743F35" w:rsidRDefault="00817710" w:rsidP="00817710">
            <w:pPr>
              <w:keepNext/>
              <w:rPr>
                <w:rFonts w:ascii="Calibri" w:hAnsi="Calibri"/>
                <w:b w:val="0"/>
                <w:color w:val="000000"/>
                <w:sz w:val="18"/>
                <w:szCs w:val="18"/>
              </w:rPr>
            </w:pPr>
            <w:r w:rsidRPr="00743F35">
              <w:rPr>
                <w:rFonts w:ascii="Calibri" w:hAnsi="Calibri"/>
                <w:b w:val="0"/>
                <w:color w:val="000000"/>
                <w:sz w:val="18"/>
                <w:szCs w:val="18"/>
              </w:rPr>
              <w:t>Bay of Plenty</w:t>
            </w:r>
          </w:p>
        </w:tc>
        <w:tc>
          <w:tcPr>
            <w:tcW w:w="1474" w:type="dxa"/>
            <w:noWrap/>
            <w:vAlign w:val="center"/>
          </w:tcPr>
          <w:p w:rsidR="00817710" w:rsidRPr="00817710" w:rsidRDefault="00817710" w:rsidP="00817710">
            <w:pPr>
              <w:keepNext/>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2,784</w:t>
            </w:r>
          </w:p>
        </w:tc>
        <w:tc>
          <w:tcPr>
            <w:tcW w:w="1474" w:type="dxa"/>
            <w:noWrap/>
            <w:vAlign w:val="center"/>
          </w:tcPr>
          <w:p w:rsidR="00817710" w:rsidRPr="00817710" w:rsidRDefault="00817710" w:rsidP="00817710">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2,742</w:t>
            </w:r>
          </w:p>
        </w:tc>
        <w:tc>
          <w:tcPr>
            <w:tcW w:w="1474" w:type="dxa"/>
            <w:noWrap/>
            <w:vAlign w:val="center"/>
          </w:tcPr>
          <w:p w:rsidR="00817710" w:rsidRPr="00817710" w:rsidRDefault="00817710" w:rsidP="00817710">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98.5%</w:t>
            </w:r>
          </w:p>
        </w:tc>
      </w:tr>
      <w:tr w:rsidR="00817710" w:rsidRPr="00743F35" w:rsidTr="00267473">
        <w:trPr>
          <w:trHeight w:val="283"/>
        </w:trPr>
        <w:tc>
          <w:tcPr>
            <w:cnfStyle w:val="001000000000" w:firstRow="0" w:lastRow="0" w:firstColumn="1" w:lastColumn="0" w:oddVBand="0" w:evenVBand="0" w:oddHBand="0" w:evenHBand="0" w:firstRowFirstColumn="0" w:firstRowLastColumn="0" w:lastRowFirstColumn="0" w:lastRowLastColumn="0"/>
            <w:tcW w:w="1837" w:type="dxa"/>
            <w:vAlign w:val="center"/>
          </w:tcPr>
          <w:p w:rsidR="00817710" w:rsidRPr="00743F35" w:rsidRDefault="00817710" w:rsidP="00817710">
            <w:pPr>
              <w:keepNext/>
              <w:rPr>
                <w:rFonts w:ascii="Calibri" w:hAnsi="Calibri"/>
                <w:b w:val="0"/>
                <w:color w:val="000000"/>
                <w:sz w:val="18"/>
                <w:szCs w:val="18"/>
              </w:rPr>
            </w:pPr>
            <w:r w:rsidRPr="00743F35">
              <w:rPr>
                <w:rFonts w:ascii="Calibri" w:hAnsi="Calibri"/>
                <w:b w:val="0"/>
                <w:color w:val="000000"/>
                <w:sz w:val="18"/>
                <w:szCs w:val="18"/>
              </w:rPr>
              <w:t>Tairawhiti</w:t>
            </w:r>
          </w:p>
        </w:tc>
        <w:tc>
          <w:tcPr>
            <w:tcW w:w="1474" w:type="dxa"/>
            <w:noWrap/>
            <w:vAlign w:val="center"/>
          </w:tcPr>
          <w:p w:rsidR="00817710" w:rsidRPr="00817710" w:rsidRDefault="00817710" w:rsidP="00817710">
            <w:pPr>
              <w:keepNext/>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768</w:t>
            </w:r>
          </w:p>
        </w:tc>
        <w:tc>
          <w:tcPr>
            <w:tcW w:w="1474" w:type="dxa"/>
            <w:noWrap/>
            <w:vAlign w:val="center"/>
          </w:tcPr>
          <w:p w:rsidR="00817710" w:rsidRPr="00817710" w:rsidRDefault="00817710" w:rsidP="00817710">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685</w:t>
            </w:r>
          </w:p>
        </w:tc>
        <w:tc>
          <w:tcPr>
            <w:tcW w:w="1474" w:type="dxa"/>
            <w:noWrap/>
            <w:vAlign w:val="center"/>
          </w:tcPr>
          <w:p w:rsidR="00817710" w:rsidRPr="00817710" w:rsidRDefault="00817710" w:rsidP="00817710">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89.2%</w:t>
            </w:r>
          </w:p>
        </w:tc>
      </w:tr>
      <w:tr w:rsidR="00817710" w:rsidRPr="00743F35" w:rsidTr="002674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vAlign w:val="center"/>
          </w:tcPr>
          <w:p w:rsidR="00817710" w:rsidRPr="00743F35" w:rsidRDefault="00817710" w:rsidP="00817710">
            <w:pPr>
              <w:keepNext/>
              <w:rPr>
                <w:rFonts w:ascii="Calibri" w:hAnsi="Calibri"/>
                <w:b w:val="0"/>
                <w:color w:val="000000"/>
                <w:sz w:val="18"/>
                <w:szCs w:val="18"/>
              </w:rPr>
            </w:pPr>
            <w:r w:rsidRPr="00743F35">
              <w:rPr>
                <w:rFonts w:ascii="Calibri" w:hAnsi="Calibri"/>
                <w:b w:val="0"/>
                <w:color w:val="000000"/>
                <w:sz w:val="18"/>
                <w:szCs w:val="18"/>
              </w:rPr>
              <w:t>Hawkes Bay</w:t>
            </w:r>
          </w:p>
        </w:tc>
        <w:tc>
          <w:tcPr>
            <w:tcW w:w="1474" w:type="dxa"/>
            <w:noWrap/>
            <w:vAlign w:val="center"/>
          </w:tcPr>
          <w:p w:rsidR="00817710" w:rsidRPr="00817710" w:rsidRDefault="00817710" w:rsidP="00817710">
            <w:pPr>
              <w:keepNext/>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2,003</w:t>
            </w:r>
          </w:p>
        </w:tc>
        <w:tc>
          <w:tcPr>
            <w:tcW w:w="1474" w:type="dxa"/>
            <w:noWrap/>
            <w:vAlign w:val="center"/>
          </w:tcPr>
          <w:p w:rsidR="00817710" w:rsidRPr="00817710" w:rsidRDefault="00817710" w:rsidP="00817710">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2,014</w:t>
            </w:r>
          </w:p>
        </w:tc>
        <w:tc>
          <w:tcPr>
            <w:tcW w:w="1474" w:type="dxa"/>
            <w:noWrap/>
            <w:vAlign w:val="center"/>
          </w:tcPr>
          <w:p w:rsidR="00817710" w:rsidRPr="00817710" w:rsidRDefault="00817710" w:rsidP="00817710">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w:t>
            </w:r>
          </w:p>
        </w:tc>
      </w:tr>
      <w:tr w:rsidR="00817710" w:rsidRPr="00743F35" w:rsidTr="00267473">
        <w:trPr>
          <w:trHeight w:val="283"/>
        </w:trPr>
        <w:tc>
          <w:tcPr>
            <w:cnfStyle w:val="001000000000" w:firstRow="0" w:lastRow="0" w:firstColumn="1" w:lastColumn="0" w:oddVBand="0" w:evenVBand="0" w:oddHBand="0" w:evenHBand="0" w:firstRowFirstColumn="0" w:firstRowLastColumn="0" w:lastRowFirstColumn="0" w:lastRowLastColumn="0"/>
            <w:tcW w:w="1837" w:type="dxa"/>
            <w:vAlign w:val="center"/>
          </w:tcPr>
          <w:p w:rsidR="00817710" w:rsidRPr="00743F35" w:rsidRDefault="00817710" w:rsidP="00817710">
            <w:pPr>
              <w:keepNext/>
              <w:rPr>
                <w:rFonts w:ascii="Calibri" w:hAnsi="Calibri"/>
                <w:b w:val="0"/>
                <w:color w:val="000000"/>
                <w:sz w:val="18"/>
                <w:szCs w:val="18"/>
              </w:rPr>
            </w:pPr>
            <w:proofErr w:type="spellStart"/>
            <w:r w:rsidRPr="00743F35">
              <w:rPr>
                <w:rFonts w:ascii="Calibri" w:hAnsi="Calibri"/>
                <w:b w:val="0"/>
                <w:color w:val="000000"/>
                <w:sz w:val="18"/>
                <w:szCs w:val="18"/>
              </w:rPr>
              <w:t>Taranaki</w:t>
            </w:r>
            <w:proofErr w:type="spellEnd"/>
          </w:p>
        </w:tc>
        <w:tc>
          <w:tcPr>
            <w:tcW w:w="1474" w:type="dxa"/>
            <w:noWrap/>
            <w:vAlign w:val="center"/>
          </w:tcPr>
          <w:p w:rsidR="00817710" w:rsidRPr="00817710" w:rsidRDefault="00817710" w:rsidP="00817710">
            <w:pPr>
              <w:keepNext/>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1,527</w:t>
            </w:r>
          </w:p>
        </w:tc>
        <w:tc>
          <w:tcPr>
            <w:tcW w:w="1474" w:type="dxa"/>
            <w:noWrap/>
            <w:vAlign w:val="center"/>
          </w:tcPr>
          <w:p w:rsidR="00817710" w:rsidRPr="00817710" w:rsidRDefault="00817710" w:rsidP="00817710">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1,515</w:t>
            </w:r>
          </w:p>
        </w:tc>
        <w:tc>
          <w:tcPr>
            <w:tcW w:w="1474" w:type="dxa"/>
            <w:noWrap/>
            <w:vAlign w:val="center"/>
          </w:tcPr>
          <w:p w:rsidR="00817710" w:rsidRPr="00817710" w:rsidRDefault="00817710" w:rsidP="00817710">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99.2%</w:t>
            </w:r>
          </w:p>
        </w:tc>
      </w:tr>
      <w:tr w:rsidR="00817710" w:rsidRPr="00743F35" w:rsidTr="002674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vAlign w:val="center"/>
          </w:tcPr>
          <w:p w:rsidR="00817710" w:rsidRPr="00743F35" w:rsidRDefault="00817710" w:rsidP="00817710">
            <w:pPr>
              <w:keepNext/>
              <w:rPr>
                <w:rFonts w:ascii="Calibri" w:hAnsi="Calibri"/>
                <w:b w:val="0"/>
                <w:color w:val="000000"/>
                <w:sz w:val="18"/>
                <w:szCs w:val="18"/>
              </w:rPr>
            </w:pPr>
            <w:proofErr w:type="spellStart"/>
            <w:r w:rsidRPr="00743F35">
              <w:rPr>
                <w:rFonts w:ascii="Calibri" w:hAnsi="Calibri"/>
                <w:b w:val="0"/>
                <w:color w:val="000000"/>
                <w:sz w:val="18"/>
                <w:szCs w:val="18"/>
              </w:rPr>
              <w:t>MidCentral</w:t>
            </w:r>
            <w:proofErr w:type="spellEnd"/>
          </w:p>
        </w:tc>
        <w:tc>
          <w:tcPr>
            <w:tcW w:w="1474" w:type="dxa"/>
            <w:noWrap/>
            <w:vAlign w:val="center"/>
          </w:tcPr>
          <w:p w:rsidR="00817710" w:rsidRPr="00817710" w:rsidRDefault="00817710" w:rsidP="00817710">
            <w:pPr>
              <w:keepNext/>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2,116</w:t>
            </w:r>
          </w:p>
        </w:tc>
        <w:tc>
          <w:tcPr>
            <w:tcW w:w="1474" w:type="dxa"/>
            <w:noWrap/>
            <w:vAlign w:val="center"/>
          </w:tcPr>
          <w:p w:rsidR="00817710" w:rsidRPr="00817710" w:rsidRDefault="00817710" w:rsidP="00817710">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2,044</w:t>
            </w:r>
          </w:p>
        </w:tc>
        <w:tc>
          <w:tcPr>
            <w:tcW w:w="1474" w:type="dxa"/>
            <w:noWrap/>
            <w:vAlign w:val="center"/>
          </w:tcPr>
          <w:p w:rsidR="00817710" w:rsidRPr="00817710" w:rsidRDefault="00817710" w:rsidP="00817710">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96.6%</w:t>
            </w:r>
          </w:p>
        </w:tc>
      </w:tr>
      <w:tr w:rsidR="00817710" w:rsidRPr="00743F35" w:rsidTr="00267473">
        <w:trPr>
          <w:trHeight w:val="283"/>
        </w:trPr>
        <w:tc>
          <w:tcPr>
            <w:cnfStyle w:val="001000000000" w:firstRow="0" w:lastRow="0" w:firstColumn="1" w:lastColumn="0" w:oddVBand="0" w:evenVBand="0" w:oddHBand="0" w:evenHBand="0" w:firstRowFirstColumn="0" w:firstRowLastColumn="0" w:lastRowFirstColumn="0" w:lastRowLastColumn="0"/>
            <w:tcW w:w="1837" w:type="dxa"/>
            <w:vAlign w:val="center"/>
          </w:tcPr>
          <w:p w:rsidR="00817710" w:rsidRPr="00743F35" w:rsidRDefault="00817710" w:rsidP="00817710">
            <w:pPr>
              <w:keepNext/>
              <w:rPr>
                <w:rFonts w:ascii="Calibri" w:hAnsi="Calibri"/>
                <w:b w:val="0"/>
                <w:color w:val="000000"/>
                <w:sz w:val="18"/>
                <w:szCs w:val="18"/>
              </w:rPr>
            </w:pPr>
            <w:proofErr w:type="spellStart"/>
            <w:r w:rsidRPr="00743F35">
              <w:rPr>
                <w:rFonts w:ascii="Calibri" w:hAnsi="Calibri"/>
                <w:b w:val="0"/>
                <w:color w:val="000000"/>
                <w:sz w:val="18"/>
                <w:szCs w:val="18"/>
              </w:rPr>
              <w:t>Whanganui</w:t>
            </w:r>
            <w:proofErr w:type="spellEnd"/>
          </w:p>
        </w:tc>
        <w:tc>
          <w:tcPr>
            <w:tcW w:w="1474" w:type="dxa"/>
            <w:noWrap/>
            <w:vAlign w:val="center"/>
          </w:tcPr>
          <w:p w:rsidR="00817710" w:rsidRPr="00817710" w:rsidRDefault="00817710" w:rsidP="00817710">
            <w:pPr>
              <w:keepNext/>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818</w:t>
            </w:r>
          </w:p>
        </w:tc>
        <w:tc>
          <w:tcPr>
            <w:tcW w:w="1474" w:type="dxa"/>
            <w:noWrap/>
            <w:vAlign w:val="center"/>
          </w:tcPr>
          <w:p w:rsidR="00817710" w:rsidRPr="00817710" w:rsidRDefault="00817710" w:rsidP="00817710">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826</w:t>
            </w:r>
          </w:p>
        </w:tc>
        <w:tc>
          <w:tcPr>
            <w:tcW w:w="1474" w:type="dxa"/>
            <w:noWrap/>
            <w:vAlign w:val="center"/>
          </w:tcPr>
          <w:p w:rsidR="00817710" w:rsidRPr="00817710" w:rsidRDefault="00817710" w:rsidP="00817710">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w:t>
            </w:r>
          </w:p>
        </w:tc>
      </w:tr>
      <w:tr w:rsidR="00817710" w:rsidRPr="00743F35" w:rsidTr="002674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vAlign w:val="center"/>
          </w:tcPr>
          <w:p w:rsidR="00817710" w:rsidRPr="00743F35" w:rsidRDefault="00817710" w:rsidP="00817710">
            <w:pPr>
              <w:keepNext/>
              <w:rPr>
                <w:rFonts w:ascii="Calibri" w:hAnsi="Calibri"/>
                <w:b w:val="0"/>
                <w:color w:val="000000"/>
                <w:sz w:val="18"/>
                <w:szCs w:val="18"/>
              </w:rPr>
            </w:pPr>
            <w:r w:rsidRPr="00743F35">
              <w:rPr>
                <w:rFonts w:ascii="Calibri" w:hAnsi="Calibri"/>
                <w:b w:val="0"/>
                <w:color w:val="000000"/>
                <w:sz w:val="18"/>
                <w:szCs w:val="18"/>
              </w:rPr>
              <w:t>Capital and Coast</w:t>
            </w:r>
          </w:p>
        </w:tc>
        <w:tc>
          <w:tcPr>
            <w:tcW w:w="1474" w:type="dxa"/>
            <w:noWrap/>
            <w:vAlign w:val="center"/>
          </w:tcPr>
          <w:p w:rsidR="00817710" w:rsidRPr="00817710" w:rsidRDefault="00817710" w:rsidP="00817710">
            <w:pPr>
              <w:keepNext/>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3,547</w:t>
            </w:r>
          </w:p>
        </w:tc>
        <w:tc>
          <w:tcPr>
            <w:tcW w:w="1474" w:type="dxa"/>
            <w:noWrap/>
            <w:vAlign w:val="center"/>
          </w:tcPr>
          <w:p w:rsidR="00817710" w:rsidRPr="00817710" w:rsidRDefault="00817710" w:rsidP="00817710">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3,497</w:t>
            </w:r>
          </w:p>
        </w:tc>
        <w:tc>
          <w:tcPr>
            <w:tcW w:w="1474" w:type="dxa"/>
            <w:noWrap/>
            <w:vAlign w:val="center"/>
          </w:tcPr>
          <w:p w:rsidR="00817710" w:rsidRPr="00817710" w:rsidRDefault="00817710" w:rsidP="00817710">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98.6%</w:t>
            </w:r>
          </w:p>
        </w:tc>
      </w:tr>
      <w:tr w:rsidR="00817710" w:rsidRPr="00743F35" w:rsidTr="00267473">
        <w:trPr>
          <w:trHeight w:val="283"/>
        </w:trPr>
        <w:tc>
          <w:tcPr>
            <w:cnfStyle w:val="001000000000" w:firstRow="0" w:lastRow="0" w:firstColumn="1" w:lastColumn="0" w:oddVBand="0" w:evenVBand="0" w:oddHBand="0" w:evenHBand="0" w:firstRowFirstColumn="0" w:firstRowLastColumn="0" w:lastRowFirstColumn="0" w:lastRowLastColumn="0"/>
            <w:tcW w:w="1837" w:type="dxa"/>
            <w:vAlign w:val="center"/>
          </w:tcPr>
          <w:p w:rsidR="00817710" w:rsidRPr="00743F35" w:rsidRDefault="00817710" w:rsidP="00817710">
            <w:pPr>
              <w:keepNext/>
              <w:rPr>
                <w:rFonts w:ascii="Calibri" w:hAnsi="Calibri"/>
                <w:b w:val="0"/>
                <w:color w:val="000000"/>
                <w:sz w:val="18"/>
                <w:szCs w:val="18"/>
              </w:rPr>
            </w:pPr>
            <w:r w:rsidRPr="00743F35">
              <w:rPr>
                <w:rFonts w:ascii="Calibri" w:hAnsi="Calibri"/>
                <w:b w:val="0"/>
                <w:color w:val="000000"/>
                <w:sz w:val="18"/>
                <w:szCs w:val="18"/>
              </w:rPr>
              <w:t>Hutt Valley</w:t>
            </w:r>
          </w:p>
        </w:tc>
        <w:tc>
          <w:tcPr>
            <w:tcW w:w="1474" w:type="dxa"/>
            <w:noWrap/>
            <w:vAlign w:val="center"/>
          </w:tcPr>
          <w:p w:rsidR="00817710" w:rsidRPr="00817710" w:rsidRDefault="00817710" w:rsidP="00817710">
            <w:pPr>
              <w:keepNext/>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1,979</w:t>
            </w:r>
          </w:p>
        </w:tc>
        <w:tc>
          <w:tcPr>
            <w:tcW w:w="1474" w:type="dxa"/>
            <w:noWrap/>
            <w:vAlign w:val="center"/>
          </w:tcPr>
          <w:p w:rsidR="00817710" w:rsidRPr="00817710" w:rsidRDefault="00817710" w:rsidP="00817710">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1,970</w:t>
            </w:r>
          </w:p>
        </w:tc>
        <w:tc>
          <w:tcPr>
            <w:tcW w:w="1474" w:type="dxa"/>
            <w:noWrap/>
            <w:vAlign w:val="center"/>
          </w:tcPr>
          <w:p w:rsidR="00817710" w:rsidRPr="00817710" w:rsidRDefault="00817710" w:rsidP="00817710">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99.5%</w:t>
            </w:r>
          </w:p>
        </w:tc>
      </w:tr>
      <w:tr w:rsidR="00817710" w:rsidRPr="00743F35" w:rsidTr="002674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vAlign w:val="center"/>
          </w:tcPr>
          <w:p w:rsidR="00817710" w:rsidRPr="00743F35" w:rsidRDefault="00817710" w:rsidP="00817710">
            <w:pPr>
              <w:keepNext/>
              <w:rPr>
                <w:rFonts w:ascii="Calibri" w:hAnsi="Calibri"/>
                <w:b w:val="0"/>
                <w:color w:val="000000"/>
                <w:sz w:val="18"/>
                <w:szCs w:val="18"/>
              </w:rPr>
            </w:pPr>
            <w:proofErr w:type="spellStart"/>
            <w:r w:rsidRPr="00743F35">
              <w:rPr>
                <w:rFonts w:ascii="Calibri" w:hAnsi="Calibri"/>
                <w:b w:val="0"/>
                <w:color w:val="000000"/>
                <w:sz w:val="18"/>
                <w:szCs w:val="18"/>
              </w:rPr>
              <w:t>Wairarapa</w:t>
            </w:r>
            <w:proofErr w:type="spellEnd"/>
          </w:p>
        </w:tc>
        <w:tc>
          <w:tcPr>
            <w:tcW w:w="1474" w:type="dxa"/>
            <w:noWrap/>
            <w:vAlign w:val="center"/>
          </w:tcPr>
          <w:p w:rsidR="00817710" w:rsidRPr="00817710" w:rsidRDefault="00817710" w:rsidP="00817710">
            <w:pPr>
              <w:keepNext/>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427</w:t>
            </w:r>
          </w:p>
        </w:tc>
        <w:tc>
          <w:tcPr>
            <w:tcW w:w="1474" w:type="dxa"/>
            <w:noWrap/>
            <w:vAlign w:val="center"/>
          </w:tcPr>
          <w:p w:rsidR="00817710" w:rsidRPr="00817710" w:rsidRDefault="00817710" w:rsidP="00817710">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418</w:t>
            </w:r>
          </w:p>
        </w:tc>
        <w:tc>
          <w:tcPr>
            <w:tcW w:w="1474" w:type="dxa"/>
            <w:noWrap/>
            <w:vAlign w:val="center"/>
          </w:tcPr>
          <w:p w:rsidR="00817710" w:rsidRPr="00817710" w:rsidRDefault="00817710" w:rsidP="00817710">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97.9%</w:t>
            </w:r>
          </w:p>
        </w:tc>
      </w:tr>
      <w:tr w:rsidR="00817710" w:rsidRPr="00743F35" w:rsidTr="00267473">
        <w:trPr>
          <w:trHeight w:val="283"/>
        </w:trPr>
        <w:tc>
          <w:tcPr>
            <w:cnfStyle w:val="001000000000" w:firstRow="0" w:lastRow="0" w:firstColumn="1" w:lastColumn="0" w:oddVBand="0" w:evenVBand="0" w:oddHBand="0" w:evenHBand="0" w:firstRowFirstColumn="0" w:firstRowLastColumn="0" w:lastRowFirstColumn="0" w:lastRowLastColumn="0"/>
            <w:tcW w:w="1837" w:type="dxa"/>
            <w:vAlign w:val="center"/>
          </w:tcPr>
          <w:p w:rsidR="00817710" w:rsidRPr="00743F35" w:rsidRDefault="00817710" w:rsidP="00817710">
            <w:pPr>
              <w:keepNext/>
              <w:rPr>
                <w:rFonts w:ascii="Calibri" w:hAnsi="Calibri"/>
                <w:b w:val="0"/>
                <w:color w:val="000000"/>
                <w:sz w:val="18"/>
                <w:szCs w:val="18"/>
              </w:rPr>
            </w:pPr>
            <w:r w:rsidRPr="00743F35">
              <w:rPr>
                <w:rFonts w:ascii="Calibri" w:hAnsi="Calibri"/>
                <w:b w:val="0"/>
                <w:color w:val="000000"/>
                <w:sz w:val="18"/>
                <w:szCs w:val="18"/>
              </w:rPr>
              <w:t>Nelson Marlborough</w:t>
            </w:r>
          </w:p>
        </w:tc>
        <w:tc>
          <w:tcPr>
            <w:tcW w:w="1474" w:type="dxa"/>
            <w:noWrap/>
            <w:vAlign w:val="center"/>
          </w:tcPr>
          <w:p w:rsidR="00817710" w:rsidRPr="00817710" w:rsidRDefault="00817710" w:rsidP="00817710">
            <w:pPr>
              <w:keepNext/>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1,434</w:t>
            </w:r>
          </w:p>
        </w:tc>
        <w:tc>
          <w:tcPr>
            <w:tcW w:w="1474" w:type="dxa"/>
            <w:noWrap/>
            <w:vAlign w:val="center"/>
          </w:tcPr>
          <w:p w:rsidR="00817710" w:rsidRPr="00817710" w:rsidRDefault="00817710" w:rsidP="00817710">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1,423</w:t>
            </w:r>
          </w:p>
        </w:tc>
        <w:tc>
          <w:tcPr>
            <w:tcW w:w="1474" w:type="dxa"/>
            <w:noWrap/>
            <w:vAlign w:val="center"/>
          </w:tcPr>
          <w:p w:rsidR="00817710" w:rsidRPr="00817710" w:rsidRDefault="00817710" w:rsidP="00817710">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99.2%</w:t>
            </w:r>
          </w:p>
        </w:tc>
      </w:tr>
      <w:tr w:rsidR="00817710" w:rsidRPr="00743F35" w:rsidTr="002674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vAlign w:val="center"/>
          </w:tcPr>
          <w:p w:rsidR="00817710" w:rsidRPr="00743F35" w:rsidRDefault="00817710" w:rsidP="00817710">
            <w:pPr>
              <w:keepNext/>
              <w:rPr>
                <w:rFonts w:ascii="Calibri" w:hAnsi="Calibri"/>
                <w:b w:val="0"/>
                <w:color w:val="000000"/>
                <w:sz w:val="18"/>
                <w:szCs w:val="18"/>
              </w:rPr>
            </w:pPr>
            <w:r w:rsidRPr="00743F35">
              <w:rPr>
                <w:rFonts w:ascii="Calibri" w:hAnsi="Calibri"/>
                <w:b w:val="0"/>
                <w:color w:val="000000"/>
                <w:sz w:val="18"/>
                <w:szCs w:val="18"/>
              </w:rPr>
              <w:t>West Coast</w:t>
            </w:r>
          </w:p>
        </w:tc>
        <w:tc>
          <w:tcPr>
            <w:tcW w:w="1474" w:type="dxa"/>
            <w:noWrap/>
            <w:vAlign w:val="center"/>
          </w:tcPr>
          <w:p w:rsidR="00817710" w:rsidRPr="00817710" w:rsidRDefault="00817710" w:rsidP="00817710">
            <w:pPr>
              <w:keepNext/>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359</w:t>
            </w:r>
          </w:p>
        </w:tc>
        <w:tc>
          <w:tcPr>
            <w:tcW w:w="1474" w:type="dxa"/>
            <w:noWrap/>
            <w:vAlign w:val="center"/>
          </w:tcPr>
          <w:p w:rsidR="00817710" w:rsidRPr="00817710" w:rsidRDefault="00817710" w:rsidP="00817710">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364</w:t>
            </w:r>
          </w:p>
        </w:tc>
        <w:tc>
          <w:tcPr>
            <w:tcW w:w="1474" w:type="dxa"/>
            <w:noWrap/>
            <w:vAlign w:val="center"/>
          </w:tcPr>
          <w:p w:rsidR="00817710" w:rsidRPr="00817710" w:rsidRDefault="00817710" w:rsidP="00817710">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w:t>
            </w:r>
          </w:p>
        </w:tc>
      </w:tr>
      <w:tr w:rsidR="00817710" w:rsidRPr="00743F35" w:rsidTr="00267473">
        <w:trPr>
          <w:trHeight w:val="283"/>
        </w:trPr>
        <w:tc>
          <w:tcPr>
            <w:cnfStyle w:val="001000000000" w:firstRow="0" w:lastRow="0" w:firstColumn="1" w:lastColumn="0" w:oddVBand="0" w:evenVBand="0" w:oddHBand="0" w:evenHBand="0" w:firstRowFirstColumn="0" w:firstRowLastColumn="0" w:lastRowFirstColumn="0" w:lastRowLastColumn="0"/>
            <w:tcW w:w="1837" w:type="dxa"/>
            <w:vAlign w:val="center"/>
          </w:tcPr>
          <w:p w:rsidR="00817710" w:rsidRPr="00743F35" w:rsidRDefault="00817710" w:rsidP="00817710">
            <w:pPr>
              <w:keepNext/>
              <w:rPr>
                <w:rFonts w:ascii="Calibri" w:hAnsi="Calibri"/>
                <w:b w:val="0"/>
                <w:color w:val="000000"/>
                <w:sz w:val="18"/>
                <w:szCs w:val="18"/>
              </w:rPr>
            </w:pPr>
            <w:r w:rsidRPr="00743F35">
              <w:rPr>
                <w:rFonts w:ascii="Calibri" w:hAnsi="Calibri"/>
                <w:b w:val="0"/>
                <w:color w:val="000000"/>
                <w:sz w:val="18"/>
                <w:szCs w:val="18"/>
              </w:rPr>
              <w:t>Canterbury</w:t>
            </w:r>
          </w:p>
        </w:tc>
        <w:tc>
          <w:tcPr>
            <w:tcW w:w="1474" w:type="dxa"/>
            <w:noWrap/>
            <w:vAlign w:val="center"/>
          </w:tcPr>
          <w:p w:rsidR="00817710" w:rsidRPr="00817710" w:rsidRDefault="00817710" w:rsidP="00817710">
            <w:pPr>
              <w:keepNext/>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6,250</w:t>
            </w:r>
          </w:p>
        </w:tc>
        <w:tc>
          <w:tcPr>
            <w:tcW w:w="1474" w:type="dxa"/>
            <w:noWrap/>
            <w:vAlign w:val="center"/>
          </w:tcPr>
          <w:p w:rsidR="00817710" w:rsidRPr="00817710" w:rsidRDefault="00817710" w:rsidP="00817710">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6,206</w:t>
            </w:r>
          </w:p>
        </w:tc>
        <w:tc>
          <w:tcPr>
            <w:tcW w:w="1474" w:type="dxa"/>
            <w:noWrap/>
            <w:vAlign w:val="center"/>
          </w:tcPr>
          <w:p w:rsidR="00817710" w:rsidRPr="00817710" w:rsidRDefault="00817710" w:rsidP="00817710">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99.3%</w:t>
            </w:r>
          </w:p>
        </w:tc>
      </w:tr>
      <w:tr w:rsidR="00817710" w:rsidRPr="00743F35" w:rsidTr="002674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vAlign w:val="center"/>
          </w:tcPr>
          <w:p w:rsidR="00817710" w:rsidRPr="00743F35" w:rsidRDefault="00817710" w:rsidP="00817710">
            <w:pPr>
              <w:keepNext/>
              <w:rPr>
                <w:rFonts w:ascii="Calibri" w:hAnsi="Calibri"/>
                <w:b w:val="0"/>
                <w:color w:val="000000"/>
                <w:sz w:val="18"/>
                <w:szCs w:val="18"/>
              </w:rPr>
            </w:pPr>
            <w:r w:rsidRPr="00743F35">
              <w:rPr>
                <w:rFonts w:ascii="Calibri" w:hAnsi="Calibri"/>
                <w:b w:val="0"/>
                <w:color w:val="000000"/>
                <w:sz w:val="18"/>
                <w:szCs w:val="18"/>
              </w:rPr>
              <w:t>South Canterbury</w:t>
            </w:r>
          </w:p>
        </w:tc>
        <w:tc>
          <w:tcPr>
            <w:tcW w:w="1474" w:type="dxa"/>
            <w:noWrap/>
            <w:vAlign w:val="center"/>
          </w:tcPr>
          <w:p w:rsidR="00817710" w:rsidRPr="00817710" w:rsidRDefault="00817710" w:rsidP="00817710">
            <w:pPr>
              <w:keepNext/>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663</w:t>
            </w:r>
          </w:p>
        </w:tc>
        <w:tc>
          <w:tcPr>
            <w:tcW w:w="1474" w:type="dxa"/>
            <w:noWrap/>
            <w:vAlign w:val="center"/>
          </w:tcPr>
          <w:p w:rsidR="00817710" w:rsidRPr="00817710" w:rsidRDefault="00817710" w:rsidP="00817710">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650</w:t>
            </w:r>
          </w:p>
        </w:tc>
        <w:tc>
          <w:tcPr>
            <w:tcW w:w="1474" w:type="dxa"/>
            <w:noWrap/>
            <w:vAlign w:val="center"/>
          </w:tcPr>
          <w:p w:rsidR="00817710" w:rsidRPr="00817710" w:rsidRDefault="00817710" w:rsidP="00817710">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98.0%</w:t>
            </w:r>
          </w:p>
        </w:tc>
      </w:tr>
      <w:tr w:rsidR="00817710" w:rsidRPr="00743F35" w:rsidTr="00267473">
        <w:trPr>
          <w:trHeight w:val="283"/>
        </w:trPr>
        <w:tc>
          <w:tcPr>
            <w:cnfStyle w:val="001000000000" w:firstRow="0" w:lastRow="0" w:firstColumn="1" w:lastColumn="0" w:oddVBand="0" w:evenVBand="0" w:oddHBand="0" w:evenHBand="0" w:firstRowFirstColumn="0" w:firstRowLastColumn="0" w:lastRowFirstColumn="0" w:lastRowLastColumn="0"/>
            <w:tcW w:w="1837" w:type="dxa"/>
            <w:vAlign w:val="center"/>
          </w:tcPr>
          <w:p w:rsidR="00817710" w:rsidRPr="00743F35" w:rsidRDefault="00817710" w:rsidP="00817710">
            <w:pPr>
              <w:keepNext/>
              <w:rPr>
                <w:rFonts w:ascii="Calibri" w:hAnsi="Calibri"/>
                <w:b w:val="0"/>
                <w:color w:val="000000"/>
                <w:sz w:val="18"/>
                <w:szCs w:val="18"/>
              </w:rPr>
            </w:pPr>
            <w:r w:rsidRPr="00743F35">
              <w:rPr>
                <w:rFonts w:ascii="Calibri" w:hAnsi="Calibri"/>
                <w:b w:val="0"/>
                <w:color w:val="000000"/>
                <w:sz w:val="18"/>
                <w:szCs w:val="18"/>
              </w:rPr>
              <w:t>Southern</w:t>
            </w:r>
          </w:p>
        </w:tc>
        <w:tc>
          <w:tcPr>
            <w:tcW w:w="1474" w:type="dxa"/>
            <w:noWrap/>
            <w:vAlign w:val="center"/>
          </w:tcPr>
          <w:p w:rsidR="00817710" w:rsidRPr="00817710" w:rsidRDefault="00817710" w:rsidP="00817710">
            <w:pPr>
              <w:keepNext/>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3,434</w:t>
            </w:r>
          </w:p>
        </w:tc>
        <w:tc>
          <w:tcPr>
            <w:tcW w:w="1474" w:type="dxa"/>
            <w:noWrap/>
            <w:vAlign w:val="center"/>
          </w:tcPr>
          <w:p w:rsidR="00817710" w:rsidRPr="00817710" w:rsidRDefault="00817710" w:rsidP="00817710">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3,407</w:t>
            </w:r>
          </w:p>
        </w:tc>
        <w:tc>
          <w:tcPr>
            <w:tcW w:w="1474" w:type="dxa"/>
            <w:noWrap/>
            <w:vAlign w:val="center"/>
          </w:tcPr>
          <w:p w:rsidR="00817710" w:rsidRPr="00817710" w:rsidRDefault="00817710" w:rsidP="00817710">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99.2%</w:t>
            </w:r>
          </w:p>
        </w:tc>
      </w:tr>
      <w:tr w:rsidR="00817710" w:rsidRPr="00743F35" w:rsidTr="002674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tcBorders>
              <w:bottom w:val="single" w:sz="4" w:space="0" w:color="auto"/>
            </w:tcBorders>
            <w:vAlign w:val="center"/>
          </w:tcPr>
          <w:p w:rsidR="00817710" w:rsidRPr="00743F35" w:rsidRDefault="00817710" w:rsidP="00817710">
            <w:pPr>
              <w:keepNext/>
              <w:rPr>
                <w:rFonts w:ascii="Calibri" w:hAnsi="Calibri"/>
                <w:b w:val="0"/>
                <w:color w:val="000000"/>
                <w:sz w:val="18"/>
                <w:szCs w:val="18"/>
              </w:rPr>
            </w:pPr>
            <w:r w:rsidRPr="00743F35">
              <w:rPr>
                <w:rFonts w:ascii="Calibri" w:hAnsi="Calibri"/>
                <w:b w:val="0"/>
                <w:color w:val="000000"/>
                <w:sz w:val="18"/>
                <w:szCs w:val="18"/>
              </w:rPr>
              <w:t>Unknown</w:t>
            </w:r>
          </w:p>
        </w:tc>
        <w:tc>
          <w:tcPr>
            <w:tcW w:w="1474" w:type="dxa"/>
            <w:tcBorders>
              <w:bottom w:val="single" w:sz="4" w:space="0" w:color="auto"/>
            </w:tcBorders>
            <w:noWrap/>
            <w:vAlign w:val="center"/>
          </w:tcPr>
          <w:p w:rsidR="00817710" w:rsidRPr="00817710" w:rsidRDefault="00817710" w:rsidP="00817710">
            <w:pPr>
              <w:keepNext/>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172</w:t>
            </w:r>
          </w:p>
        </w:tc>
        <w:tc>
          <w:tcPr>
            <w:tcW w:w="1474" w:type="dxa"/>
            <w:tcBorders>
              <w:bottom w:val="single" w:sz="4" w:space="0" w:color="auto"/>
            </w:tcBorders>
            <w:noWrap/>
            <w:vAlign w:val="center"/>
          </w:tcPr>
          <w:p w:rsidR="00817710" w:rsidRPr="00817710" w:rsidRDefault="00817710" w:rsidP="00817710">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193</w:t>
            </w:r>
          </w:p>
        </w:tc>
        <w:tc>
          <w:tcPr>
            <w:tcW w:w="1474" w:type="dxa"/>
            <w:tcBorders>
              <w:bottom w:val="single" w:sz="4" w:space="0" w:color="auto"/>
            </w:tcBorders>
            <w:noWrap/>
            <w:vAlign w:val="center"/>
          </w:tcPr>
          <w:p w:rsidR="00817710" w:rsidRPr="00817710" w:rsidRDefault="00817710" w:rsidP="00817710">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w:t>
            </w:r>
          </w:p>
        </w:tc>
      </w:tr>
      <w:tr w:rsidR="00817710" w:rsidRPr="00743F35" w:rsidTr="00267473">
        <w:trPr>
          <w:trHeight w:val="283"/>
        </w:trPr>
        <w:tc>
          <w:tcPr>
            <w:cnfStyle w:val="001000000000" w:firstRow="0" w:lastRow="0" w:firstColumn="1" w:lastColumn="0" w:oddVBand="0" w:evenVBand="0" w:oddHBand="0" w:evenHBand="0" w:firstRowFirstColumn="0" w:firstRowLastColumn="0" w:lastRowFirstColumn="0" w:lastRowLastColumn="0"/>
            <w:tcW w:w="1837" w:type="dxa"/>
            <w:tcBorders>
              <w:top w:val="single" w:sz="4" w:space="0" w:color="auto"/>
            </w:tcBorders>
            <w:vAlign w:val="center"/>
          </w:tcPr>
          <w:p w:rsidR="00817710" w:rsidRPr="00743F35" w:rsidRDefault="00817710" w:rsidP="00817710">
            <w:pPr>
              <w:keepNext/>
              <w:rPr>
                <w:rFonts w:ascii="Calibri" w:hAnsi="Calibri"/>
                <w:color w:val="000000"/>
                <w:sz w:val="18"/>
                <w:szCs w:val="18"/>
              </w:rPr>
            </w:pPr>
            <w:r w:rsidRPr="00743F35">
              <w:rPr>
                <w:rFonts w:ascii="Calibri" w:hAnsi="Calibri"/>
                <w:bCs w:val="0"/>
                <w:color w:val="000000"/>
                <w:sz w:val="18"/>
                <w:szCs w:val="18"/>
              </w:rPr>
              <w:t>National</w:t>
            </w:r>
          </w:p>
        </w:tc>
        <w:tc>
          <w:tcPr>
            <w:tcW w:w="1474" w:type="dxa"/>
            <w:tcBorders>
              <w:top w:val="single" w:sz="4" w:space="0" w:color="auto"/>
            </w:tcBorders>
            <w:noWrap/>
            <w:vAlign w:val="center"/>
          </w:tcPr>
          <w:p w:rsidR="00817710" w:rsidRPr="00817710" w:rsidRDefault="00817710" w:rsidP="00817710">
            <w:pPr>
              <w:keepNext/>
              <w:ind w:firstLineChars="300" w:firstLine="542"/>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18"/>
                <w:szCs w:val="18"/>
              </w:rPr>
            </w:pPr>
            <w:r w:rsidRPr="00817710">
              <w:rPr>
                <w:rFonts w:ascii="Calibri" w:hAnsi="Calibri"/>
                <w:b/>
                <w:color w:val="000000"/>
                <w:sz w:val="18"/>
                <w:szCs w:val="18"/>
              </w:rPr>
              <w:t>59,058</w:t>
            </w:r>
          </w:p>
        </w:tc>
        <w:tc>
          <w:tcPr>
            <w:tcW w:w="1474" w:type="dxa"/>
            <w:tcBorders>
              <w:top w:val="single" w:sz="4" w:space="0" w:color="auto"/>
            </w:tcBorders>
            <w:noWrap/>
            <w:vAlign w:val="center"/>
          </w:tcPr>
          <w:p w:rsidR="00817710" w:rsidRPr="00817710" w:rsidRDefault="00817710" w:rsidP="00817710">
            <w:pPr>
              <w:ind w:firstLineChars="300" w:firstLine="542"/>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18"/>
                <w:szCs w:val="18"/>
              </w:rPr>
            </w:pPr>
            <w:r w:rsidRPr="00817710">
              <w:rPr>
                <w:rFonts w:ascii="Calibri" w:hAnsi="Calibri"/>
                <w:b/>
                <w:color w:val="000000"/>
                <w:sz w:val="18"/>
                <w:szCs w:val="18"/>
              </w:rPr>
              <w:t>58,463</w:t>
            </w:r>
          </w:p>
        </w:tc>
        <w:tc>
          <w:tcPr>
            <w:tcW w:w="1474" w:type="dxa"/>
            <w:tcBorders>
              <w:top w:val="single" w:sz="4" w:space="0" w:color="auto"/>
            </w:tcBorders>
            <w:noWrap/>
            <w:vAlign w:val="center"/>
          </w:tcPr>
          <w:p w:rsidR="00817710" w:rsidRPr="00817710" w:rsidRDefault="00817710" w:rsidP="00817710">
            <w:pPr>
              <w:ind w:firstLineChars="300" w:firstLine="542"/>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18"/>
                <w:szCs w:val="18"/>
              </w:rPr>
            </w:pPr>
            <w:r w:rsidRPr="00817710">
              <w:rPr>
                <w:rFonts w:ascii="Calibri" w:hAnsi="Calibri"/>
                <w:b/>
                <w:color w:val="000000"/>
                <w:sz w:val="18"/>
                <w:szCs w:val="18"/>
              </w:rPr>
              <w:t>99.0%</w:t>
            </w:r>
          </w:p>
        </w:tc>
      </w:tr>
    </w:tbl>
    <w:p w:rsidR="007B1FE5" w:rsidRDefault="007B1FE5" w:rsidP="007B1FE5">
      <w:pPr>
        <w:tabs>
          <w:tab w:val="left" w:pos="7155"/>
        </w:tabs>
        <w:spacing w:after="120" w:line="360" w:lineRule="auto"/>
        <w:jc w:val="both"/>
        <w:rPr>
          <w:sz w:val="18"/>
          <w:szCs w:val="18"/>
        </w:rPr>
      </w:pPr>
    </w:p>
    <w:p w:rsidR="00AB6DBB" w:rsidRDefault="007B1FE5" w:rsidP="00535FE0">
      <w:pPr>
        <w:spacing w:after="120" w:line="360" w:lineRule="auto"/>
        <w:jc w:val="both"/>
        <w:rPr>
          <w:sz w:val="18"/>
          <w:szCs w:val="18"/>
        </w:rPr>
      </w:pPr>
      <w:r>
        <w:rPr>
          <w:sz w:val="18"/>
          <w:szCs w:val="18"/>
        </w:rPr>
        <w:t>*</w:t>
      </w:r>
      <w:r w:rsidR="00AE4F64" w:rsidRPr="00AE4F64">
        <w:rPr>
          <w:sz w:val="18"/>
          <w:szCs w:val="18"/>
        </w:rPr>
        <w:t xml:space="preserve">Percentages greater than 100% are </w:t>
      </w:r>
      <w:r>
        <w:rPr>
          <w:sz w:val="18"/>
          <w:szCs w:val="18"/>
        </w:rPr>
        <w:t>suppressed</w:t>
      </w:r>
      <w:r w:rsidR="00B32F2E">
        <w:rPr>
          <w:sz w:val="18"/>
          <w:szCs w:val="18"/>
        </w:rPr>
        <w:t xml:space="preserve"> because of a mi</w:t>
      </w:r>
      <w:r w:rsidR="00AE4F64" w:rsidRPr="00AE4F64">
        <w:rPr>
          <w:sz w:val="18"/>
          <w:szCs w:val="18"/>
        </w:rPr>
        <w:t>smatch between numerator and denominator data</w:t>
      </w:r>
      <w:r w:rsidR="00D77609">
        <w:rPr>
          <w:sz w:val="18"/>
          <w:szCs w:val="18"/>
        </w:rPr>
        <w:t xml:space="preserve"> </w:t>
      </w:r>
      <w:r w:rsidR="00B32F2E">
        <w:rPr>
          <w:sz w:val="18"/>
          <w:szCs w:val="18"/>
        </w:rPr>
        <w:t>due to</w:t>
      </w:r>
      <w:r w:rsidR="00644FF3">
        <w:rPr>
          <w:sz w:val="18"/>
          <w:szCs w:val="18"/>
        </w:rPr>
        <w:t xml:space="preserve"> </w:t>
      </w:r>
      <w:r w:rsidR="00B32F2E">
        <w:rPr>
          <w:sz w:val="18"/>
          <w:szCs w:val="18"/>
        </w:rPr>
        <w:t xml:space="preserve">such </w:t>
      </w:r>
      <w:r w:rsidR="00644FF3">
        <w:rPr>
          <w:sz w:val="18"/>
          <w:szCs w:val="18"/>
        </w:rPr>
        <w:t xml:space="preserve">things </w:t>
      </w:r>
      <w:r w:rsidR="00B32F2E">
        <w:rPr>
          <w:sz w:val="18"/>
          <w:szCs w:val="18"/>
        </w:rPr>
        <w:t xml:space="preserve">as: </w:t>
      </w:r>
      <w:proofErr w:type="spellStart"/>
      <w:r w:rsidR="00EA2650">
        <w:rPr>
          <w:sz w:val="18"/>
          <w:szCs w:val="18"/>
        </w:rPr>
        <w:t>newborns</w:t>
      </w:r>
      <w:proofErr w:type="spellEnd"/>
      <w:r w:rsidR="00D77609">
        <w:rPr>
          <w:sz w:val="18"/>
          <w:szCs w:val="18"/>
        </w:rPr>
        <w:t xml:space="preserve"> are not </w:t>
      </w:r>
      <w:r w:rsidR="00B32F2E">
        <w:rPr>
          <w:sz w:val="18"/>
          <w:szCs w:val="18"/>
        </w:rPr>
        <w:t xml:space="preserve">always </w:t>
      </w:r>
      <w:r w:rsidR="00D77609">
        <w:rPr>
          <w:sz w:val="18"/>
          <w:szCs w:val="18"/>
        </w:rPr>
        <w:t xml:space="preserve">born </w:t>
      </w:r>
      <w:r w:rsidR="00B32F2E">
        <w:rPr>
          <w:sz w:val="18"/>
          <w:szCs w:val="18"/>
        </w:rPr>
        <w:t xml:space="preserve">or screened in their </w:t>
      </w:r>
      <w:r w:rsidR="00D77609">
        <w:rPr>
          <w:sz w:val="18"/>
          <w:szCs w:val="18"/>
        </w:rPr>
        <w:t>DHB</w:t>
      </w:r>
      <w:r w:rsidR="00B32F2E">
        <w:rPr>
          <w:sz w:val="18"/>
          <w:szCs w:val="18"/>
        </w:rPr>
        <w:t xml:space="preserve"> of domicile,</w:t>
      </w:r>
      <w:r w:rsidR="009C6736">
        <w:rPr>
          <w:sz w:val="18"/>
          <w:szCs w:val="18"/>
        </w:rPr>
        <w:t xml:space="preserve"> year of birth and year of screening </w:t>
      </w:r>
      <w:r w:rsidR="00552672">
        <w:rPr>
          <w:sz w:val="18"/>
          <w:szCs w:val="18"/>
        </w:rPr>
        <w:t>are not always the same</w:t>
      </w:r>
      <w:r w:rsidR="007B1323">
        <w:rPr>
          <w:sz w:val="18"/>
          <w:szCs w:val="18"/>
        </w:rPr>
        <w:t>.</w:t>
      </w:r>
      <w:r w:rsidR="00B74142">
        <w:rPr>
          <w:sz w:val="18"/>
          <w:szCs w:val="18"/>
        </w:rPr>
        <w:t xml:space="preserve"> </w:t>
      </w:r>
    </w:p>
    <w:p w:rsidR="00FC735D" w:rsidRDefault="00FC735D" w:rsidP="00535FE0">
      <w:pPr>
        <w:spacing w:after="120" w:line="360" w:lineRule="auto"/>
        <w:jc w:val="both"/>
        <w:rPr>
          <w:sz w:val="18"/>
          <w:szCs w:val="18"/>
        </w:rPr>
      </w:pPr>
    </w:p>
    <w:p w:rsidR="00055F39" w:rsidRPr="00D72064" w:rsidRDefault="00055F39" w:rsidP="00D72064">
      <w:pPr>
        <w:pStyle w:val="Figure"/>
      </w:pPr>
      <w:bookmarkStart w:id="12" w:name="_Toc468964007"/>
      <w:r w:rsidRPr="00D72064">
        <w:lastRenderedPageBreak/>
        <w:t xml:space="preserve">Figure </w:t>
      </w:r>
      <w:fldSimple w:instr=" SEQ Figure \* ARABIC ">
        <w:r w:rsidR="004C174E">
          <w:rPr>
            <w:noProof/>
          </w:rPr>
          <w:t>3</w:t>
        </w:r>
      </w:fldSimple>
      <w:r w:rsidR="00683B52" w:rsidRPr="00D72064">
        <w:t>: Coverage by ethnicity, January to December 2015</w:t>
      </w:r>
      <w:bookmarkEnd w:id="12"/>
    </w:p>
    <w:p w:rsidR="00AB6DBB" w:rsidRDefault="00817710" w:rsidP="00535FE0">
      <w:pPr>
        <w:spacing w:after="120" w:line="360" w:lineRule="auto"/>
        <w:jc w:val="both"/>
        <w:rPr>
          <w:sz w:val="18"/>
          <w:szCs w:val="18"/>
        </w:rPr>
      </w:pPr>
      <w:r>
        <w:rPr>
          <w:noProof/>
          <w:sz w:val="18"/>
          <w:szCs w:val="18"/>
          <w:lang w:eastAsia="en-NZ"/>
        </w:rPr>
        <w:drawing>
          <wp:inline distT="0" distB="0" distL="0" distR="0" wp14:anchorId="55974E9B">
            <wp:extent cx="6486525" cy="324358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6525" cy="3243580"/>
                    </a:xfrm>
                    <a:prstGeom prst="rect">
                      <a:avLst/>
                    </a:prstGeom>
                    <a:noFill/>
                  </pic:spPr>
                </pic:pic>
              </a:graphicData>
            </a:graphic>
          </wp:inline>
        </w:drawing>
      </w:r>
    </w:p>
    <w:p w:rsidR="00242664" w:rsidRDefault="00242664" w:rsidP="00535FE0">
      <w:pPr>
        <w:spacing w:after="120" w:line="360" w:lineRule="auto"/>
        <w:jc w:val="both"/>
        <w:rPr>
          <w:sz w:val="18"/>
          <w:szCs w:val="18"/>
        </w:rPr>
      </w:pPr>
    </w:p>
    <w:p w:rsidR="00055F39" w:rsidRPr="00E57057" w:rsidRDefault="00055F39" w:rsidP="00D72064">
      <w:pPr>
        <w:pStyle w:val="Table"/>
      </w:pPr>
      <w:bookmarkStart w:id="13" w:name="_Toc468964278"/>
      <w:r w:rsidRPr="00E57057">
        <w:t xml:space="preserve">Table </w:t>
      </w:r>
      <w:fldSimple w:instr=" SEQ Table \* ARABIC ">
        <w:r w:rsidR="004C174E">
          <w:rPr>
            <w:noProof/>
          </w:rPr>
          <w:t>3</w:t>
        </w:r>
      </w:fldSimple>
      <w:r w:rsidR="00683B52" w:rsidRPr="00E57057">
        <w:t>: Coverage by ethnicity, January to December 2015</w:t>
      </w:r>
      <w:bookmarkEnd w:id="13"/>
    </w:p>
    <w:tbl>
      <w:tblPr>
        <w:tblStyle w:val="PlainTable41"/>
        <w:tblW w:w="0" w:type="auto"/>
        <w:tblLayout w:type="fixed"/>
        <w:tblLook w:val="04A0" w:firstRow="1" w:lastRow="0" w:firstColumn="1" w:lastColumn="0" w:noHBand="0" w:noVBand="1"/>
      </w:tblPr>
      <w:tblGrid>
        <w:gridCol w:w="993"/>
        <w:gridCol w:w="1417"/>
        <w:gridCol w:w="1559"/>
        <w:gridCol w:w="1418"/>
      </w:tblGrid>
      <w:tr w:rsidR="00AB6DBB" w:rsidRPr="00743F35" w:rsidTr="001A6B0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93" w:type="dxa"/>
            <w:tcBorders>
              <w:bottom w:val="single" w:sz="4" w:space="0" w:color="auto"/>
            </w:tcBorders>
            <w:hideMark/>
          </w:tcPr>
          <w:p w:rsidR="00AB6DBB" w:rsidRPr="00743F35" w:rsidRDefault="00AB6DBB" w:rsidP="007D7A1C">
            <w:pPr>
              <w:pStyle w:val="TableText"/>
              <w:keepNext/>
              <w:spacing w:before="0" w:after="0"/>
              <w:jc w:val="both"/>
              <w:rPr>
                <w:rFonts w:asciiTheme="minorHAnsi" w:hAnsiTheme="minorHAnsi"/>
                <w:bCs w:val="0"/>
                <w:szCs w:val="18"/>
                <w:lang w:eastAsia="en-NZ"/>
              </w:rPr>
            </w:pPr>
            <w:r w:rsidRPr="00743F35">
              <w:rPr>
                <w:rFonts w:asciiTheme="minorHAnsi" w:hAnsiTheme="minorHAnsi"/>
                <w:bCs w:val="0"/>
                <w:szCs w:val="18"/>
                <w:lang w:eastAsia="en-NZ"/>
              </w:rPr>
              <w:t>Ethnicity</w:t>
            </w:r>
          </w:p>
        </w:tc>
        <w:tc>
          <w:tcPr>
            <w:tcW w:w="1417" w:type="dxa"/>
            <w:tcBorders>
              <w:bottom w:val="single" w:sz="4" w:space="0" w:color="auto"/>
            </w:tcBorders>
            <w:hideMark/>
          </w:tcPr>
          <w:p w:rsidR="00AB6DBB" w:rsidRPr="00743F35" w:rsidRDefault="00AB6DBB" w:rsidP="007D7A1C">
            <w:pPr>
              <w:pStyle w:val="TableText"/>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Cs w:val="18"/>
                <w:lang w:eastAsia="en-NZ"/>
              </w:rPr>
            </w:pPr>
            <w:r w:rsidRPr="00743F35">
              <w:rPr>
                <w:rFonts w:asciiTheme="minorHAnsi" w:hAnsiTheme="minorHAnsi"/>
                <w:bCs w:val="0"/>
                <w:szCs w:val="18"/>
                <w:lang w:eastAsia="en-NZ"/>
              </w:rPr>
              <w:t>Births</w:t>
            </w:r>
          </w:p>
        </w:tc>
        <w:tc>
          <w:tcPr>
            <w:tcW w:w="1559" w:type="dxa"/>
            <w:tcBorders>
              <w:bottom w:val="single" w:sz="4" w:space="0" w:color="auto"/>
            </w:tcBorders>
            <w:hideMark/>
          </w:tcPr>
          <w:p w:rsidR="00AB6DBB" w:rsidRPr="00743F35" w:rsidRDefault="00EA2650" w:rsidP="007D7A1C">
            <w:pPr>
              <w:pStyle w:val="TableText"/>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Cs w:val="18"/>
                <w:lang w:eastAsia="en-NZ"/>
              </w:rPr>
            </w:pPr>
            <w:proofErr w:type="spellStart"/>
            <w:r>
              <w:rPr>
                <w:rFonts w:asciiTheme="minorHAnsi" w:hAnsiTheme="minorHAnsi"/>
                <w:bCs w:val="0"/>
                <w:szCs w:val="18"/>
                <w:lang w:eastAsia="en-NZ"/>
              </w:rPr>
              <w:t>Newborns</w:t>
            </w:r>
            <w:proofErr w:type="spellEnd"/>
            <w:r w:rsidR="00AB6DBB" w:rsidRPr="00743F35">
              <w:rPr>
                <w:rFonts w:asciiTheme="minorHAnsi" w:hAnsiTheme="minorHAnsi"/>
                <w:bCs w:val="0"/>
                <w:szCs w:val="18"/>
                <w:lang w:eastAsia="en-NZ"/>
              </w:rPr>
              <w:t xml:space="preserve"> Screened</w:t>
            </w:r>
          </w:p>
        </w:tc>
        <w:tc>
          <w:tcPr>
            <w:tcW w:w="1418" w:type="dxa"/>
            <w:tcBorders>
              <w:bottom w:val="single" w:sz="4" w:space="0" w:color="auto"/>
            </w:tcBorders>
            <w:hideMark/>
          </w:tcPr>
          <w:p w:rsidR="00AB6DBB" w:rsidRPr="00743F35" w:rsidRDefault="00AB6DBB" w:rsidP="007D7A1C">
            <w:pPr>
              <w:pStyle w:val="TableText"/>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Cs w:val="18"/>
                <w:lang w:eastAsia="en-NZ"/>
              </w:rPr>
            </w:pPr>
            <w:r w:rsidRPr="00743F35">
              <w:rPr>
                <w:rFonts w:asciiTheme="minorHAnsi" w:hAnsiTheme="minorHAnsi"/>
                <w:bCs w:val="0"/>
                <w:szCs w:val="18"/>
                <w:lang w:eastAsia="en-NZ"/>
              </w:rPr>
              <w:t>Coverage</w:t>
            </w:r>
          </w:p>
        </w:tc>
      </w:tr>
      <w:tr w:rsidR="00817710" w:rsidRPr="00743F35" w:rsidTr="001A6B0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tcBorders>
            <w:vAlign w:val="center"/>
            <w:hideMark/>
          </w:tcPr>
          <w:p w:rsidR="00817710" w:rsidRPr="00743F35" w:rsidRDefault="00817710" w:rsidP="00817710">
            <w:pPr>
              <w:keepNext/>
              <w:spacing w:line="240" w:lineRule="auto"/>
              <w:rPr>
                <w:rFonts w:ascii="Calibri" w:hAnsi="Calibri"/>
                <w:b w:val="0"/>
                <w:color w:val="000000"/>
                <w:sz w:val="18"/>
                <w:szCs w:val="18"/>
                <w:lang w:eastAsia="en-NZ"/>
              </w:rPr>
            </w:pPr>
            <w:r w:rsidRPr="00743F35">
              <w:rPr>
                <w:rFonts w:ascii="Calibri" w:hAnsi="Calibri"/>
                <w:b w:val="0"/>
                <w:color w:val="000000"/>
                <w:sz w:val="18"/>
                <w:szCs w:val="18"/>
              </w:rPr>
              <w:t>Māori</w:t>
            </w:r>
          </w:p>
        </w:tc>
        <w:tc>
          <w:tcPr>
            <w:tcW w:w="1417" w:type="dxa"/>
            <w:tcBorders>
              <w:top w:val="single" w:sz="4" w:space="0" w:color="auto"/>
            </w:tcBorders>
            <w:noWrap/>
            <w:vAlign w:val="center"/>
            <w:hideMark/>
          </w:tcPr>
          <w:p w:rsidR="00817710" w:rsidRPr="00743F35" w:rsidRDefault="00817710" w:rsidP="00817710">
            <w:pPr>
              <w:keepNext/>
              <w:spacing w:line="240" w:lineRule="auto"/>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n-NZ"/>
              </w:rPr>
            </w:pPr>
            <w:r w:rsidRPr="00743F35">
              <w:rPr>
                <w:rFonts w:ascii="Calibri" w:hAnsi="Calibri"/>
                <w:color w:val="000000"/>
                <w:sz w:val="18"/>
                <w:szCs w:val="18"/>
              </w:rPr>
              <w:t>13,292</w:t>
            </w:r>
          </w:p>
        </w:tc>
        <w:tc>
          <w:tcPr>
            <w:tcW w:w="1559" w:type="dxa"/>
            <w:tcBorders>
              <w:top w:val="single" w:sz="4" w:space="0" w:color="auto"/>
            </w:tcBorders>
            <w:noWrap/>
            <w:vAlign w:val="center"/>
            <w:hideMark/>
          </w:tcPr>
          <w:p w:rsidR="00817710" w:rsidRPr="00817710" w:rsidRDefault="00817710" w:rsidP="00817710">
            <w:pPr>
              <w:spacing w:line="240" w:lineRule="auto"/>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n-NZ"/>
              </w:rPr>
            </w:pPr>
            <w:r w:rsidRPr="00817710">
              <w:rPr>
                <w:rFonts w:ascii="Calibri" w:hAnsi="Calibri"/>
                <w:color w:val="000000"/>
                <w:sz w:val="18"/>
                <w:szCs w:val="18"/>
              </w:rPr>
              <w:t>12,954</w:t>
            </w:r>
          </w:p>
        </w:tc>
        <w:tc>
          <w:tcPr>
            <w:tcW w:w="1418" w:type="dxa"/>
            <w:tcBorders>
              <w:top w:val="single" w:sz="4" w:space="0" w:color="auto"/>
            </w:tcBorders>
            <w:noWrap/>
            <w:vAlign w:val="center"/>
            <w:hideMark/>
          </w:tcPr>
          <w:p w:rsidR="00817710" w:rsidRPr="00817710" w:rsidRDefault="00817710" w:rsidP="00817710">
            <w:pPr>
              <w:spacing w:line="240" w:lineRule="auto"/>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n-NZ"/>
              </w:rPr>
            </w:pPr>
            <w:r w:rsidRPr="00817710">
              <w:rPr>
                <w:rFonts w:ascii="Calibri" w:hAnsi="Calibri"/>
                <w:color w:val="000000"/>
                <w:sz w:val="18"/>
                <w:szCs w:val="18"/>
              </w:rPr>
              <w:t>97.5%</w:t>
            </w:r>
          </w:p>
        </w:tc>
      </w:tr>
      <w:tr w:rsidR="00817710" w:rsidRPr="00743F35" w:rsidTr="001A6B0D">
        <w:trPr>
          <w:trHeight w:val="283"/>
        </w:trPr>
        <w:tc>
          <w:tcPr>
            <w:cnfStyle w:val="001000000000" w:firstRow="0" w:lastRow="0" w:firstColumn="1" w:lastColumn="0" w:oddVBand="0" w:evenVBand="0" w:oddHBand="0" w:evenHBand="0" w:firstRowFirstColumn="0" w:firstRowLastColumn="0" w:lastRowFirstColumn="0" w:lastRowLastColumn="0"/>
            <w:tcW w:w="993" w:type="dxa"/>
            <w:vAlign w:val="center"/>
            <w:hideMark/>
          </w:tcPr>
          <w:p w:rsidR="00817710" w:rsidRPr="00743F35" w:rsidRDefault="00817710" w:rsidP="00817710">
            <w:pPr>
              <w:keepNext/>
              <w:rPr>
                <w:rFonts w:ascii="Calibri" w:hAnsi="Calibri"/>
                <w:b w:val="0"/>
                <w:color w:val="000000"/>
                <w:sz w:val="18"/>
                <w:szCs w:val="18"/>
              </w:rPr>
            </w:pPr>
            <w:r w:rsidRPr="00743F35">
              <w:rPr>
                <w:rFonts w:ascii="Calibri" w:hAnsi="Calibri"/>
                <w:b w:val="0"/>
                <w:color w:val="000000"/>
                <w:sz w:val="18"/>
                <w:szCs w:val="18"/>
              </w:rPr>
              <w:t>Pacific</w:t>
            </w:r>
          </w:p>
        </w:tc>
        <w:tc>
          <w:tcPr>
            <w:tcW w:w="1417" w:type="dxa"/>
            <w:noWrap/>
            <w:vAlign w:val="center"/>
            <w:hideMark/>
          </w:tcPr>
          <w:p w:rsidR="00817710" w:rsidRPr="00743F35" w:rsidRDefault="00817710" w:rsidP="00817710">
            <w:pPr>
              <w:keepNext/>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43F35">
              <w:rPr>
                <w:rFonts w:ascii="Calibri" w:hAnsi="Calibri"/>
                <w:color w:val="000000"/>
                <w:sz w:val="18"/>
                <w:szCs w:val="18"/>
              </w:rPr>
              <w:t>5,954</w:t>
            </w:r>
          </w:p>
        </w:tc>
        <w:tc>
          <w:tcPr>
            <w:tcW w:w="1559" w:type="dxa"/>
            <w:noWrap/>
            <w:vAlign w:val="center"/>
            <w:hideMark/>
          </w:tcPr>
          <w:p w:rsidR="00817710" w:rsidRPr="00817710" w:rsidRDefault="00817710" w:rsidP="00817710">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5,891</w:t>
            </w:r>
          </w:p>
        </w:tc>
        <w:tc>
          <w:tcPr>
            <w:tcW w:w="1418" w:type="dxa"/>
            <w:noWrap/>
            <w:vAlign w:val="center"/>
            <w:hideMark/>
          </w:tcPr>
          <w:p w:rsidR="00817710" w:rsidRPr="00817710" w:rsidRDefault="00817710" w:rsidP="00817710">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98.9%</w:t>
            </w:r>
          </w:p>
        </w:tc>
      </w:tr>
      <w:tr w:rsidR="00817710" w:rsidRPr="00743F35" w:rsidTr="001A6B0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93" w:type="dxa"/>
            <w:tcBorders>
              <w:bottom w:val="single" w:sz="4" w:space="0" w:color="auto"/>
            </w:tcBorders>
            <w:vAlign w:val="center"/>
          </w:tcPr>
          <w:p w:rsidR="00817710" w:rsidRPr="00743F35" w:rsidRDefault="00817710" w:rsidP="00817710">
            <w:pPr>
              <w:keepNext/>
              <w:rPr>
                <w:rFonts w:ascii="Calibri" w:hAnsi="Calibri"/>
                <w:b w:val="0"/>
                <w:color w:val="000000"/>
                <w:sz w:val="18"/>
                <w:szCs w:val="18"/>
              </w:rPr>
            </w:pPr>
            <w:r w:rsidRPr="00743F35">
              <w:rPr>
                <w:rFonts w:ascii="Calibri" w:hAnsi="Calibri"/>
                <w:b w:val="0"/>
                <w:color w:val="000000"/>
                <w:sz w:val="18"/>
                <w:szCs w:val="18"/>
              </w:rPr>
              <w:t>Other</w:t>
            </w:r>
          </w:p>
        </w:tc>
        <w:tc>
          <w:tcPr>
            <w:tcW w:w="1417" w:type="dxa"/>
            <w:tcBorders>
              <w:bottom w:val="single" w:sz="4" w:space="0" w:color="auto"/>
            </w:tcBorders>
            <w:noWrap/>
            <w:vAlign w:val="center"/>
          </w:tcPr>
          <w:p w:rsidR="00817710" w:rsidRPr="00743F35" w:rsidRDefault="00817710" w:rsidP="00817710">
            <w:pPr>
              <w:keepNext/>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43F35">
              <w:rPr>
                <w:rFonts w:ascii="Calibri" w:hAnsi="Calibri"/>
                <w:color w:val="000000"/>
                <w:sz w:val="18"/>
                <w:szCs w:val="18"/>
              </w:rPr>
              <w:t>39,812</w:t>
            </w:r>
          </w:p>
        </w:tc>
        <w:tc>
          <w:tcPr>
            <w:tcW w:w="1559" w:type="dxa"/>
            <w:tcBorders>
              <w:bottom w:val="single" w:sz="4" w:space="0" w:color="auto"/>
            </w:tcBorders>
            <w:noWrap/>
            <w:vAlign w:val="center"/>
          </w:tcPr>
          <w:p w:rsidR="00817710" w:rsidRPr="00817710" w:rsidRDefault="00817710" w:rsidP="00817710">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39,618</w:t>
            </w:r>
          </w:p>
        </w:tc>
        <w:tc>
          <w:tcPr>
            <w:tcW w:w="1418" w:type="dxa"/>
            <w:tcBorders>
              <w:bottom w:val="single" w:sz="4" w:space="0" w:color="auto"/>
            </w:tcBorders>
            <w:noWrap/>
            <w:vAlign w:val="center"/>
          </w:tcPr>
          <w:p w:rsidR="00817710" w:rsidRPr="00817710" w:rsidRDefault="00817710" w:rsidP="00817710">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817710">
              <w:rPr>
                <w:rFonts w:ascii="Calibri" w:hAnsi="Calibri"/>
                <w:color w:val="000000"/>
                <w:sz w:val="18"/>
                <w:szCs w:val="18"/>
              </w:rPr>
              <w:t>99.5%</w:t>
            </w:r>
          </w:p>
        </w:tc>
      </w:tr>
      <w:tr w:rsidR="00817710" w:rsidRPr="00743F35" w:rsidTr="001A6B0D">
        <w:trPr>
          <w:trHeight w:val="283"/>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tcBorders>
            <w:vAlign w:val="center"/>
            <w:hideMark/>
          </w:tcPr>
          <w:p w:rsidR="00817710" w:rsidRPr="00743F35" w:rsidRDefault="00817710" w:rsidP="00817710">
            <w:pPr>
              <w:keepNext/>
              <w:rPr>
                <w:rFonts w:ascii="Calibri" w:hAnsi="Calibri"/>
                <w:color w:val="000000"/>
                <w:sz w:val="18"/>
                <w:szCs w:val="18"/>
              </w:rPr>
            </w:pPr>
            <w:r w:rsidRPr="00743F35">
              <w:rPr>
                <w:rFonts w:ascii="Calibri" w:hAnsi="Calibri"/>
                <w:bCs w:val="0"/>
                <w:color w:val="000000"/>
                <w:sz w:val="18"/>
                <w:szCs w:val="18"/>
              </w:rPr>
              <w:t>Total</w:t>
            </w:r>
          </w:p>
        </w:tc>
        <w:tc>
          <w:tcPr>
            <w:tcW w:w="1417" w:type="dxa"/>
            <w:tcBorders>
              <w:top w:val="single" w:sz="4" w:space="0" w:color="auto"/>
            </w:tcBorders>
            <w:noWrap/>
            <w:vAlign w:val="center"/>
            <w:hideMark/>
          </w:tcPr>
          <w:p w:rsidR="00817710" w:rsidRPr="00743F35" w:rsidRDefault="00817710" w:rsidP="00817710">
            <w:pPr>
              <w:keepNext/>
              <w:ind w:firstLineChars="300" w:firstLine="542"/>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18"/>
                <w:szCs w:val="18"/>
              </w:rPr>
            </w:pPr>
            <w:r w:rsidRPr="00743F35">
              <w:rPr>
                <w:rFonts w:ascii="Calibri" w:hAnsi="Calibri"/>
                <w:b/>
                <w:color w:val="000000"/>
                <w:sz w:val="18"/>
                <w:szCs w:val="18"/>
              </w:rPr>
              <w:t>59,058</w:t>
            </w:r>
          </w:p>
        </w:tc>
        <w:tc>
          <w:tcPr>
            <w:tcW w:w="1559" w:type="dxa"/>
            <w:tcBorders>
              <w:top w:val="single" w:sz="4" w:space="0" w:color="auto"/>
            </w:tcBorders>
            <w:noWrap/>
            <w:vAlign w:val="center"/>
            <w:hideMark/>
          </w:tcPr>
          <w:p w:rsidR="00817710" w:rsidRPr="00817710" w:rsidRDefault="00817710" w:rsidP="00817710">
            <w:pPr>
              <w:ind w:firstLineChars="300" w:firstLine="542"/>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18"/>
                <w:szCs w:val="18"/>
              </w:rPr>
            </w:pPr>
            <w:r w:rsidRPr="00817710">
              <w:rPr>
                <w:rFonts w:ascii="Calibri" w:hAnsi="Calibri"/>
                <w:b/>
                <w:color w:val="000000"/>
                <w:sz w:val="18"/>
                <w:szCs w:val="18"/>
              </w:rPr>
              <w:t>58,463</w:t>
            </w:r>
          </w:p>
        </w:tc>
        <w:tc>
          <w:tcPr>
            <w:tcW w:w="1418" w:type="dxa"/>
            <w:tcBorders>
              <w:top w:val="single" w:sz="4" w:space="0" w:color="auto"/>
            </w:tcBorders>
            <w:noWrap/>
            <w:vAlign w:val="center"/>
            <w:hideMark/>
          </w:tcPr>
          <w:p w:rsidR="00817710" w:rsidRPr="00817710" w:rsidRDefault="00817710" w:rsidP="00817710">
            <w:pPr>
              <w:ind w:firstLineChars="300" w:firstLine="542"/>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18"/>
                <w:szCs w:val="18"/>
              </w:rPr>
            </w:pPr>
            <w:r w:rsidRPr="00817710">
              <w:rPr>
                <w:rFonts w:ascii="Calibri" w:hAnsi="Calibri"/>
                <w:b/>
                <w:color w:val="000000"/>
                <w:sz w:val="18"/>
                <w:szCs w:val="18"/>
              </w:rPr>
              <w:t>99.0%</w:t>
            </w:r>
          </w:p>
        </w:tc>
      </w:tr>
    </w:tbl>
    <w:p w:rsidR="002A192D" w:rsidRDefault="002A192D" w:rsidP="00535FE0">
      <w:pPr>
        <w:spacing w:after="120" w:line="360" w:lineRule="auto"/>
        <w:jc w:val="both"/>
        <w:rPr>
          <w:sz w:val="18"/>
          <w:szCs w:val="18"/>
        </w:rPr>
      </w:pPr>
    </w:p>
    <w:p w:rsidR="002A192D" w:rsidRDefault="002A192D" w:rsidP="002A192D">
      <w:r>
        <w:br w:type="page"/>
      </w:r>
    </w:p>
    <w:p w:rsidR="002A192D" w:rsidRDefault="002A192D" w:rsidP="001C2C64">
      <w:pPr>
        <w:pStyle w:val="Heading1"/>
        <w:spacing w:after="120" w:line="360" w:lineRule="auto"/>
      </w:pPr>
      <w:bookmarkStart w:id="14" w:name="_Toc468963896"/>
      <w:r w:rsidRPr="00FB1BAC">
        <w:lastRenderedPageBreak/>
        <w:t xml:space="preserve">Indicator </w:t>
      </w:r>
      <w:r>
        <w:t>2</w:t>
      </w:r>
      <w:r w:rsidRPr="00FB1BAC">
        <w:t>:</w:t>
      </w:r>
      <w:r>
        <w:t xml:space="preserve"> </w:t>
      </w:r>
      <w:r w:rsidRPr="002A192D">
        <w:t>Timing of Sample Taking</w:t>
      </w:r>
      <w:bookmarkEnd w:id="14"/>
    </w:p>
    <w:p w:rsidR="002A192D" w:rsidRPr="002A192D" w:rsidRDefault="002A192D" w:rsidP="002A192D">
      <w:pPr>
        <w:spacing w:after="120" w:line="360" w:lineRule="auto"/>
        <w:jc w:val="both"/>
      </w:pPr>
      <w:r w:rsidRPr="002A192D">
        <w:rPr>
          <w:b/>
        </w:rPr>
        <w:t>Description:</w:t>
      </w:r>
      <w:r w:rsidRPr="002A192D">
        <w:t xml:space="preserve"> This indicator monitors the age of the </w:t>
      </w:r>
      <w:r w:rsidR="00EA2650">
        <w:t>newborn</w:t>
      </w:r>
      <w:r w:rsidRPr="002A192D">
        <w:t xml:space="preserve"> when the sample is taken. </w:t>
      </w:r>
    </w:p>
    <w:p w:rsidR="002A192D" w:rsidRPr="002A192D" w:rsidRDefault="002A192D" w:rsidP="002A192D">
      <w:pPr>
        <w:spacing w:after="120" w:line="360" w:lineRule="auto"/>
        <w:jc w:val="both"/>
      </w:pPr>
      <w:r w:rsidRPr="002A192D">
        <w:rPr>
          <w:b/>
        </w:rPr>
        <w:t>Rationale:</w:t>
      </w:r>
      <w:r w:rsidRPr="002A192D">
        <w:t xml:space="preserve"> Timely sample collection leads to the best possible chance of a </w:t>
      </w:r>
      <w:r w:rsidR="00EA2650">
        <w:t>newborn</w:t>
      </w:r>
      <w:r w:rsidRPr="002A192D">
        <w:t xml:space="preserve"> with a screened condition receiving early diagnosis and treatment. However, the </w:t>
      </w:r>
      <w:r w:rsidR="00EA2650">
        <w:t>newborn</w:t>
      </w:r>
      <w:r w:rsidRPr="002A192D">
        <w:t xml:space="preserve"> must have been independent of their mother long enough for some biochemical markers to show an abnormality.</w:t>
      </w:r>
    </w:p>
    <w:p w:rsidR="002A192D" w:rsidRPr="002A192D" w:rsidRDefault="002A192D" w:rsidP="002A192D">
      <w:pPr>
        <w:spacing w:after="120" w:line="360" w:lineRule="auto"/>
        <w:jc w:val="both"/>
      </w:pPr>
      <w:r w:rsidRPr="002A192D">
        <w:rPr>
          <w:b/>
        </w:rPr>
        <w:t>Standard:</w:t>
      </w:r>
      <w:r w:rsidRPr="002A192D">
        <w:t xml:space="preserve"> 95% of first samples are taken between 48-72 hours after birth. </w:t>
      </w:r>
    </w:p>
    <w:p w:rsidR="002A192D" w:rsidRDefault="002A192D" w:rsidP="002A192D">
      <w:pPr>
        <w:spacing w:after="120" w:line="360" w:lineRule="auto"/>
        <w:jc w:val="both"/>
      </w:pPr>
      <w:r w:rsidRPr="002A192D">
        <w:rPr>
          <w:b/>
        </w:rPr>
        <w:t>Interpretation:</w:t>
      </w:r>
      <w:r w:rsidRPr="002A192D">
        <w:t xml:space="preserve"> Timeliness of samples varied from 6</w:t>
      </w:r>
      <w:r w:rsidR="00F85AF1">
        <w:t>2</w:t>
      </w:r>
      <w:r w:rsidRPr="002A192D">
        <w:t>% to 90% between DHBs, with a national average of 7</w:t>
      </w:r>
      <w:r w:rsidR="00875014">
        <w:t>5</w:t>
      </w:r>
      <w:r w:rsidRPr="002A192D">
        <w:t xml:space="preserve">%. </w:t>
      </w:r>
      <w:r w:rsidR="00C65C5A">
        <w:t>In 2014</w:t>
      </w:r>
      <w:r w:rsidRPr="002A192D">
        <w:t xml:space="preserve"> the national average was 7</w:t>
      </w:r>
      <w:r w:rsidR="00F85AF1">
        <w:t>7</w:t>
      </w:r>
      <w:r w:rsidRPr="002A192D">
        <w:t>%, with no DHB meeting the 95% standard.</w:t>
      </w:r>
    </w:p>
    <w:p w:rsidR="00B55805" w:rsidRPr="00B55805" w:rsidRDefault="00B55805" w:rsidP="00B55805">
      <w:pPr>
        <w:spacing w:after="120" w:line="360" w:lineRule="auto"/>
        <w:jc w:val="both"/>
      </w:pPr>
      <w:r w:rsidRPr="00B55805">
        <w:rPr>
          <w:b/>
        </w:rPr>
        <w:t>Comment:</w:t>
      </w:r>
      <w:r w:rsidRPr="00B55805">
        <w:t xml:space="preserve"> </w:t>
      </w:r>
      <w:r w:rsidR="004A6D93">
        <w:t>Canterbury</w:t>
      </w:r>
      <w:r w:rsidR="00F85AF1">
        <w:t xml:space="preserve"> DHB </w:t>
      </w:r>
      <w:r w:rsidR="004A6D93">
        <w:t xml:space="preserve">performed best, while </w:t>
      </w:r>
      <w:r w:rsidR="00312038">
        <w:t xml:space="preserve">Waikato and Counties </w:t>
      </w:r>
      <w:proofErr w:type="spellStart"/>
      <w:r w:rsidR="00312038">
        <w:t>Manukau</w:t>
      </w:r>
      <w:proofErr w:type="spellEnd"/>
      <w:r w:rsidR="00312038">
        <w:t xml:space="preserve"> </w:t>
      </w:r>
      <w:r w:rsidR="00441643">
        <w:t>lagged</w:t>
      </w:r>
      <w:r w:rsidR="00312038">
        <w:t xml:space="preserve">. </w:t>
      </w:r>
      <w:r w:rsidR="00C65C5A">
        <w:t xml:space="preserve">A quality improvement initiative is underway </w:t>
      </w:r>
      <w:r w:rsidR="00A123BC">
        <w:t xml:space="preserve">to improve sample transit times from DHBs to </w:t>
      </w:r>
      <w:proofErr w:type="spellStart"/>
      <w:r w:rsidR="00A123BC">
        <w:t>Lab</w:t>
      </w:r>
      <w:r w:rsidR="00143951">
        <w:t>P</w:t>
      </w:r>
      <w:r w:rsidR="00A123BC">
        <w:t>lus</w:t>
      </w:r>
      <w:proofErr w:type="spellEnd"/>
      <w:r w:rsidR="00143951">
        <w:t xml:space="preserve"> (Indicator 4)</w:t>
      </w:r>
      <w:r w:rsidR="00A123BC">
        <w:t>.</w:t>
      </w:r>
      <w:r w:rsidR="00143951">
        <w:t xml:space="preserve"> As part of that work</w:t>
      </w:r>
      <w:r w:rsidR="00A123BC">
        <w:t xml:space="preserve"> </w:t>
      </w:r>
      <w:r w:rsidRPr="00B55805">
        <w:t xml:space="preserve">DHBs are being asked to </w:t>
      </w:r>
      <w:r w:rsidR="00143951">
        <w:t xml:space="preserve">review all </w:t>
      </w:r>
      <w:r w:rsidRPr="00B55805">
        <w:t>blood spot card process</w:t>
      </w:r>
      <w:r w:rsidR="00143951">
        <w:t>es</w:t>
      </w:r>
      <w:r w:rsidRPr="00B55805">
        <w:t xml:space="preserve"> </w:t>
      </w:r>
      <w:r w:rsidR="00AD3683">
        <w:t xml:space="preserve">and timeframes </w:t>
      </w:r>
      <w:r w:rsidR="008E5499">
        <w:t xml:space="preserve">at maternity units </w:t>
      </w:r>
      <w:r w:rsidR="00143951">
        <w:t>from birth t</w:t>
      </w:r>
      <w:r w:rsidR="00AD3683">
        <w:t xml:space="preserve">o </w:t>
      </w:r>
      <w:r w:rsidR="00143951">
        <w:t>sampling to transit</w:t>
      </w:r>
      <w:r w:rsidR="007D2159">
        <w:t>. I</w:t>
      </w:r>
      <w:r w:rsidRPr="00B55805">
        <w:t xml:space="preserve">t is expected that this will </w:t>
      </w:r>
      <w:r w:rsidR="007D2159">
        <w:t>lead to progres</w:t>
      </w:r>
      <w:r w:rsidRPr="00B55805">
        <w:t xml:space="preserve">sive improvement </w:t>
      </w:r>
      <w:r w:rsidR="007D2159">
        <w:t>of th</w:t>
      </w:r>
      <w:r w:rsidR="00441643">
        <w:t>e</w:t>
      </w:r>
      <w:r w:rsidR="007D2159">
        <w:t xml:space="preserve"> indicator</w:t>
      </w:r>
      <w:r w:rsidRPr="00B55805">
        <w:t xml:space="preserve">. </w:t>
      </w:r>
    </w:p>
    <w:p w:rsidR="00242664" w:rsidRPr="002A192D" w:rsidRDefault="00242664" w:rsidP="002A192D">
      <w:pPr>
        <w:spacing w:after="120" w:line="360" w:lineRule="auto"/>
        <w:jc w:val="both"/>
      </w:pPr>
    </w:p>
    <w:p w:rsidR="006A11FD" w:rsidRPr="00D72064" w:rsidRDefault="006A11FD" w:rsidP="00D72064">
      <w:pPr>
        <w:pStyle w:val="Figure"/>
      </w:pPr>
      <w:bookmarkStart w:id="15" w:name="_Toc468964008"/>
      <w:r w:rsidRPr="00D72064">
        <w:t xml:space="preserve">Figure </w:t>
      </w:r>
      <w:fldSimple w:instr=" SEQ Figure \* ARABIC ">
        <w:r w:rsidR="004C174E">
          <w:rPr>
            <w:noProof/>
          </w:rPr>
          <w:t>4</w:t>
        </w:r>
      </w:fldSimple>
      <w:r w:rsidR="00242664" w:rsidRPr="00D72064">
        <w:t xml:space="preserve">: </w:t>
      </w:r>
      <w:r w:rsidR="00242664" w:rsidRPr="00242664">
        <w:t>Percentage of samples taken between 48 and 72 hours, January to December 2015</w:t>
      </w:r>
      <w:bookmarkEnd w:id="15"/>
    </w:p>
    <w:p w:rsidR="002A192D" w:rsidRDefault="00F85AF1" w:rsidP="007D7A1C">
      <w:pPr>
        <w:spacing w:after="120" w:line="360" w:lineRule="auto"/>
        <w:jc w:val="both"/>
        <w:rPr>
          <w:sz w:val="18"/>
          <w:szCs w:val="18"/>
        </w:rPr>
      </w:pPr>
      <w:r>
        <w:rPr>
          <w:noProof/>
          <w:sz w:val="18"/>
          <w:szCs w:val="18"/>
          <w:lang w:eastAsia="en-NZ"/>
        </w:rPr>
        <w:drawing>
          <wp:inline distT="0" distB="0" distL="0" distR="0" wp14:anchorId="663A7A13">
            <wp:extent cx="6468110" cy="324358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68110" cy="3243580"/>
                    </a:xfrm>
                    <a:prstGeom prst="rect">
                      <a:avLst/>
                    </a:prstGeom>
                    <a:noFill/>
                  </pic:spPr>
                </pic:pic>
              </a:graphicData>
            </a:graphic>
          </wp:inline>
        </w:drawing>
      </w:r>
    </w:p>
    <w:p w:rsidR="00E57057" w:rsidRPr="00E57057" w:rsidRDefault="00E57057" w:rsidP="00D72064">
      <w:pPr>
        <w:pStyle w:val="Table"/>
        <w:rPr>
          <w:iCs/>
        </w:rPr>
      </w:pPr>
      <w:bookmarkStart w:id="16" w:name="_Toc468964279"/>
      <w:r w:rsidRPr="00E57057">
        <w:rPr>
          <w:iCs/>
        </w:rPr>
        <w:lastRenderedPageBreak/>
        <w:t xml:space="preserve">Table </w:t>
      </w:r>
      <w:r w:rsidRPr="00E57057">
        <w:rPr>
          <w:iCs/>
        </w:rPr>
        <w:fldChar w:fldCharType="begin"/>
      </w:r>
      <w:r w:rsidRPr="00E57057">
        <w:rPr>
          <w:iCs/>
        </w:rPr>
        <w:instrText xml:space="preserve"> SEQ Table \* ARABIC </w:instrText>
      </w:r>
      <w:r w:rsidRPr="00E57057">
        <w:rPr>
          <w:iCs/>
        </w:rPr>
        <w:fldChar w:fldCharType="separate"/>
      </w:r>
      <w:r w:rsidR="004C174E">
        <w:rPr>
          <w:iCs/>
          <w:noProof/>
        </w:rPr>
        <w:t>4</w:t>
      </w:r>
      <w:r w:rsidRPr="00E57057">
        <w:rPr>
          <w:iCs/>
        </w:rPr>
        <w:fldChar w:fldCharType="end"/>
      </w:r>
      <w:r w:rsidR="00242664">
        <w:rPr>
          <w:iCs/>
        </w:rPr>
        <w:t xml:space="preserve">: </w:t>
      </w:r>
      <w:r w:rsidR="00165B20">
        <w:t>Timing of sample taking</w:t>
      </w:r>
      <w:r w:rsidR="00242664" w:rsidRPr="00242664">
        <w:t>, January to December 2015</w:t>
      </w:r>
      <w:bookmarkEnd w:id="16"/>
    </w:p>
    <w:tbl>
      <w:tblPr>
        <w:tblStyle w:val="PlainTable41"/>
        <w:tblW w:w="10001" w:type="dxa"/>
        <w:tblLayout w:type="fixed"/>
        <w:tblLook w:val="04A0" w:firstRow="1" w:lastRow="0" w:firstColumn="1" w:lastColumn="0" w:noHBand="0" w:noVBand="1"/>
      </w:tblPr>
      <w:tblGrid>
        <w:gridCol w:w="1838"/>
        <w:gridCol w:w="907"/>
        <w:gridCol w:w="907"/>
        <w:gridCol w:w="907"/>
        <w:gridCol w:w="907"/>
        <w:gridCol w:w="907"/>
        <w:gridCol w:w="907"/>
        <w:gridCol w:w="907"/>
        <w:gridCol w:w="907"/>
        <w:gridCol w:w="907"/>
      </w:tblGrid>
      <w:tr w:rsidR="00FE70D1" w:rsidRPr="00743F35" w:rsidTr="0026747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shd w:val="clear" w:color="auto" w:fill="auto"/>
          </w:tcPr>
          <w:p w:rsidR="00FE70D1" w:rsidRPr="00743F35" w:rsidRDefault="00FE70D1" w:rsidP="007D7A1C">
            <w:pPr>
              <w:pStyle w:val="TableText"/>
              <w:keepNext/>
              <w:spacing w:before="0" w:after="0"/>
              <w:jc w:val="both"/>
              <w:rPr>
                <w:rFonts w:asciiTheme="minorHAnsi" w:hAnsiTheme="minorHAnsi"/>
                <w:bCs w:val="0"/>
                <w:szCs w:val="18"/>
                <w:lang w:eastAsia="en-NZ"/>
              </w:rPr>
            </w:pPr>
            <w:r w:rsidRPr="00743F35">
              <w:rPr>
                <w:rFonts w:asciiTheme="minorHAnsi" w:hAnsiTheme="minorHAnsi"/>
                <w:bCs w:val="0"/>
                <w:szCs w:val="18"/>
                <w:lang w:eastAsia="en-NZ"/>
              </w:rPr>
              <w:t>DHB of Domicile</w:t>
            </w:r>
          </w:p>
        </w:tc>
        <w:tc>
          <w:tcPr>
            <w:tcW w:w="1814" w:type="dxa"/>
            <w:gridSpan w:val="2"/>
            <w:tcBorders>
              <w:left w:val="single" w:sz="4" w:space="0" w:color="auto"/>
              <w:right w:val="single" w:sz="4" w:space="0" w:color="auto"/>
            </w:tcBorders>
            <w:shd w:val="clear" w:color="auto" w:fill="auto"/>
          </w:tcPr>
          <w:p w:rsidR="00FE70D1" w:rsidRPr="00475397" w:rsidRDefault="00FE70D1" w:rsidP="00475397">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r w:rsidRPr="00743F35">
              <w:rPr>
                <w:rFonts w:ascii="Calibri" w:hAnsi="Calibri"/>
                <w:bCs w:val="0"/>
                <w:color w:val="000000"/>
                <w:sz w:val="18"/>
                <w:szCs w:val="18"/>
              </w:rPr>
              <w:t>Less than 48 hours</w:t>
            </w:r>
          </w:p>
        </w:tc>
        <w:tc>
          <w:tcPr>
            <w:tcW w:w="1814" w:type="dxa"/>
            <w:gridSpan w:val="2"/>
            <w:tcBorders>
              <w:left w:val="single" w:sz="4" w:space="0" w:color="auto"/>
              <w:right w:val="single" w:sz="4" w:space="0" w:color="auto"/>
            </w:tcBorders>
            <w:shd w:val="clear" w:color="auto" w:fill="auto"/>
          </w:tcPr>
          <w:p w:rsidR="00FE70D1" w:rsidRPr="00475397" w:rsidRDefault="00FE70D1" w:rsidP="00475397">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r w:rsidRPr="00743F35">
              <w:rPr>
                <w:rFonts w:ascii="Calibri" w:hAnsi="Calibri"/>
                <w:bCs w:val="0"/>
                <w:color w:val="000000"/>
                <w:sz w:val="18"/>
                <w:szCs w:val="18"/>
              </w:rPr>
              <w:t>48 to 72 hours</w:t>
            </w:r>
          </w:p>
        </w:tc>
        <w:tc>
          <w:tcPr>
            <w:tcW w:w="1814" w:type="dxa"/>
            <w:gridSpan w:val="2"/>
            <w:tcBorders>
              <w:left w:val="single" w:sz="4" w:space="0" w:color="auto"/>
              <w:right w:val="single" w:sz="4" w:space="0" w:color="auto"/>
            </w:tcBorders>
            <w:shd w:val="clear" w:color="auto" w:fill="auto"/>
          </w:tcPr>
          <w:p w:rsidR="00FE70D1" w:rsidRPr="00743F35" w:rsidRDefault="00FE70D1" w:rsidP="007D7A1C">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r w:rsidRPr="00743F35">
              <w:rPr>
                <w:rFonts w:ascii="Calibri" w:hAnsi="Calibri"/>
                <w:bCs w:val="0"/>
                <w:color w:val="000000"/>
                <w:sz w:val="18"/>
                <w:szCs w:val="18"/>
              </w:rPr>
              <w:t>More than 72 hours</w:t>
            </w:r>
          </w:p>
        </w:tc>
        <w:tc>
          <w:tcPr>
            <w:tcW w:w="1814" w:type="dxa"/>
            <w:gridSpan w:val="2"/>
            <w:tcBorders>
              <w:left w:val="single" w:sz="4" w:space="0" w:color="auto"/>
              <w:right w:val="single" w:sz="4" w:space="0" w:color="auto"/>
            </w:tcBorders>
            <w:shd w:val="clear" w:color="auto" w:fill="auto"/>
          </w:tcPr>
          <w:p w:rsidR="00FE70D1" w:rsidRPr="00475397" w:rsidRDefault="00FE70D1" w:rsidP="00475397">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r w:rsidRPr="00743F35">
              <w:rPr>
                <w:rFonts w:ascii="Calibri" w:hAnsi="Calibri"/>
                <w:bCs w:val="0"/>
                <w:color w:val="000000"/>
                <w:sz w:val="18"/>
                <w:szCs w:val="18"/>
              </w:rPr>
              <w:t>Unknown</w:t>
            </w:r>
          </w:p>
        </w:tc>
        <w:tc>
          <w:tcPr>
            <w:tcW w:w="907" w:type="dxa"/>
            <w:tcBorders>
              <w:left w:val="single" w:sz="4" w:space="0" w:color="auto"/>
            </w:tcBorders>
            <w:shd w:val="clear" w:color="auto" w:fill="auto"/>
          </w:tcPr>
          <w:p w:rsidR="00FE70D1" w:rsidRPr="00475397" w:rsidRDefault="00FE70D1" w:rsidP="00475397">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r w:rsidRPr="00743F35">
              <w:rPr>
                <w:rFonts w:ascii="Calibri" w:hAnsi="Calibri"/>
                <w:bCs w:val="0"/>
                <w:color w:val="000000"/>
                <w:sz w:val="18"/>
                <w:szCs w:val="18"/>
              </w:rPr>
              <w:t>Total</w:t>
            </w:r>
          </w:p>
        </w:tc>
      </w:tr>
      <w:tr w:rsidR="00FE70D1" w:rsidRPr="00743F35" w:rsidTr="002674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tcBorders>
              <w:bottom w:val="single" w:sz="4" w:space="0" w:color="auto"/>
              <w:right w:val="single" w:sz="4" w:space="0" w:color="auto"/>
            </w:tcBorders>
            <w:shd w:val="clear" w:color="auto" w:fill="auto"/>
            <w:vAlign w:val="center"/>
            <w:hideMark/>
          </w:tcPr>
          <w:p w:rsidR="002A192D" w:rsidRPr="00743F35" w:rsidRDefault="002A192D" w:rsidP="007D7A1C">
            <w:pPr>
              <w:pStyle w:val="TableText"/>
              <w:keepNext/>
              <w:spacing w:before="0" w:after="0"/>
              <w:rPr>
                <w:rFonts w:asciiTheme="minorHAnsi" w:hAnsiTheme="minorHAnsi"/>
                <w:b w:val="0"/>
                <w:bCs w:val="0"/>
                <w:szCs w:val="18"/>
                <w:lang w:eastAsia="en-NZ"/>
              </w:rPr>
            </w:pPr>
          </w:p>
        </w:tc>
        <w:tc>
          <w:tcPr>
            <w:tcW w:w="907" w:type="dxa"/>
            <w:tcBorders>
              <w:left w:val="single" w:sz="4" w:space="0" w:color="auto"/>
              <w:bottom w:val="single" w:sz="4" w:space="0" w:color="auto"/>
            </w:tcBorders>
            <w:shd w:val="clear" w:color="auto" w:fill="auto"/>
            <w:vAlign w:val="center"/>
          </w:tcPr>
          <w:p w:rsidR="002A192D" w:rsidRPr="00743F35" w:rsidRDefault="002A192D" w:rsidP="007D7A1C">
            <w:pPr>
              <w:keepNext/>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lang w:eastAsia="en-NZ"/>
              </w:rPr>
            </w:pPr>
            <w:r w:rsidRPr="00743F35">
              <w:rPr>
                <w:rFonts w:asciiTheme="minorHAnsi" w:hAnsiTheme="minorHAnsi"/>
                <w:b/>
                <w:bCs/>
                <w:color w:val="000000"/>
                <w:sz w:val="18"/>
                <w:szCs w:val="18"/>
              </w:rPr>
              <w:t>no.</w:t>
            </w:r>
          </w:p>
        </w:tc>
        <w:tc>
          <w:tcPr>
            <w:tcW w:w="907" w:type="dxa"/>
            <w:tcBorders>
              <w:bottom w:val="single" w:sz="4" w:space="0" w:color="auto"/>
              <w:right w:val="single" w:sz="4" w:space="0" w:color="auto"/>
            </w:tcBorders>
            <w:shd w:val="clear" w:color="auto" w:fill="auto"/>
            <w:vAlign w:val="center"/>
          </w:tcPr>
          <w:p w:rsidR="002A192D" w:rsidRPr="00743F35" w:rsidRDefault="002A192D" w:rsidP="007D7A1C">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w:t>
            </w:r>
          </w:p>
        </w:tc>
        <w:tc>
          <w:tcPr>
            <w:tcW w:w="907" w:type="dxa"/>
            <w:tcBorders>
              <w:left w:val="single" w:sz="4" w:space="0" w:color="auto"/>
              <w:bottom w:val="single" w:sz="4" w:space="0" w:color="auto"/>
            </w:tcBorders>
            <w:shd w:val="clear" w:color="auto" w:fill="auto"/>
            <w:vAlign w:val="center"/>
          </w:tcPr>
          <w:p w:rsidR="002A192D" w:rsidRPr="00743F35" w:rsidRDefault="002A192D" w:rsidP="007D7A1C">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no.</w:t>
            </w:r>
          </w:p>
        </w:tc>
        <w:tc>
          <w:tcPr>
            <w:tcW w:w="907" w:type="dxa"/>
            <w:tcBorders>
              <w:bottom w:val="single" w:sz="4" w:space="0" w:color="auto"/>
              <w:right w:val="single" w:sz="4" w:space="0" w:color="auto"/>
            </w:tcBorders>
            <w:shd w:val="clear" w:color="auto" w:fill="auto"/>
            <w:vAlign w:val="center"/>
          </w:tcPr>
          <w:p w:rsidR="002A192D" w:rsidRPr="00743F35" w:rsidRDefault="002A192D" w:rsidP="007D7A1C">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w:t>
            </w:r>
          </w:p>
        </w:tc>
        <w:tc>
          <w:tcPr>
            <w:tcW w:w="907" w:type="dxa"/>
            <w:tcBorders>
              <w:left w:val="single" w:sz="4" w:space="0" w:color="auto"/>
              <w:bottom w:val="single" w:sz="4" w:space="0" w:color="auto"/>
            </w:tcBorders>
            <w:shd w:val="clear" w:color="auto" w:fill="auto"/>
            <w:vAlign w:val="center"/>
          </w:tcPr>
          <w:p w:rsidR="002A192D" w:rsidRPr="00743F35" w:rsidRDefault="002A192D" w:rsidP="007D7A1C">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no.</w:t>
            </w:r>
          </w:p>
        </w:tc>
        <w:tc>
          <w:tcPr>
            <w:tcW w:w="907" w:type="dxa"/>
            <w:tcBorders>
              <w:bottom w:val="single" w:sz="4" w:space="0" w:color="auto"/>
              <w:right w:val="single" w:sz="4" w:space="0" w:color="auto"/>
            </w:tcBorders>
            <w:shd w:val="clear" w:color="auto" w:fill="auto"/>
            <w:vAlign w:val="center"/>
          </w:tcPr>
          <w:p w:rsidR="002A192D" w:rsidRPr="00743F35" w:rsidRDefault="002A192D" w:rsidP="007D7A1C">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w:t>
            </w:r>
          </w:p>
        </w:tc>
        <w:tc>
          <w:tcPr>
            <w:tcW w:w="907" w:type="dxa"/>
            <w:tcBorders>
              <w:left w:val="single" w:sz="4" w:space="0" w:color="auto"/>
              <w:bottom w:val="single" w:sz="4" w:space="0" w:color="auto"/>
            </w:tcBorders>
            <w:shd w:val="clear" w:color="auto" w:fill="auto"/>
            <w:vAlign w:val="center"/>
          </w:tcPr>
          <w:p w:rsidR="002A192D" w:rsidRPr="00743F35" w:rsidRDefault="002A192D" w:rsidP="007D7A1C">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no.</w:t>
            </w:r>
          </w:p>
        </w:tc>
        <w:tc>
          <w:tcPr>
            <w:tcW w:w="907" w:type="dxa"/>
            <w:tcBorders>
              <w:bottom w:val="single" w:sz="4" w:space="0" w:color="auto"/>
              <w:right w:val="single" w:sz="4" w:space="0" w:color="auto"/>
            </w:tcBorders>
            <w:shd w:val="clear" w:color="auto" w:fill="auto"/>
            <w:vAlign w:val="center"/>
          </w:tcPr>
          <w:p w:rsidR="002A192D" w:rsidRPr="00743F35" w:rsidRDefault="002A192D" w:rsidP="007D7A1C">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w:t>
            </w:r>
          </w:p>
        </w:tc>
        <w:tc>
          <w:tcPr>
            <w:tcW w:w="907" w:type="dxa"/>
            <w:tcBorders>
              <w:left w:val="single" w:sz="4" w:space="0" w:color="auto"/>
              <w:bottom w:val="single" w:sz="4" w:space="0" w:color="auto"/>
            </w:tcBorders>
            <w:shd w:val="clear" w:color="auto" w:fill="auto"/>
            <w:vAlign w:val="center"/>
          </w:tcPr>
          <w:p w:rsidR="002A192D" w:rsidRPr="00743F35" w:rsidRDefault="002A192D" w:rsidP="007D7A1C">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no.</w:t>
            </w:r>
          </w:p>
        </w:tc>
      </w:tr>
      <w:tr w:rsidR="00F85AF1" w:rsidRPr="00743F35" w:rsidTr="00267473">
        <w:trPr>
          <w:trHeight w:val="283"/>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right w:val="single" w:sz="4" w:space="0" w:color="auto"/>
            </w:tcBorders>
            <w:vAlign w:val="center"/>
            <w:hideMark/>
          </w:tcPr>
          <w:p w:rsidR="00F85AF1" w:rsidRPr="00743F35" w:rsidRDefault="00F85AF1" w:rsidP="00F85AF1">
            <w:pPr>
              <w:keepNext/>
              <w:spacing w:line="240" w:lineRule="auto"/>
              <w:rPr>
                <w:rFonts w:asciiTheme="minorHAnsi" w:hAnsiTheme="minorHAnsi"/>
                <w:b w:val="0"/>
                <w:color w:val="000000"/>
                <w:sz w:val="18"/>
                <w:szCs w:val="18"/>
                <w:lang w:eastAsia="en-NZ"/>
              </w:rPr>
            </w:pPr>
            <w:r w:rsidRPr="00743F35">
              <w:rPr>
                <w:rFonts w:asciiTheme="minorHAnsi" w:hAnsiTheme="minorHAnsi"/>
                <w:b w:val="0"/>
                <w:color w:val="000000"/>
                <w:sz w:val="18"/>
                <w:szCs w:val="18"/>
              </w:rPr>
              <w:t>Northland</w:t>
            </w:r>
          </w:p>
        </w:tc>
        <w:tc>
          <w:tcPr>
            <w:tcW w:w="907" w:type="dxa"/>
            <w:tcBorders>
              <w:top w:val="single" w:sz="4" w:space="0" w:color="auto"/>
              <w:left w:val="single" w:sz="4" w:space="0" w:color="auto"/>
            </w:tcBorders>
            <w:noWrap/>
            <w:vAlign w:val="center"/>
          </w:tcPr>
          <w:p w:rsidR="00F85AF1" w:rsidRPr="00F85AF1" w:rsidRDefault="00F85AF1" w:rsidP="00F85AF1">
            <w:pPr>
              <w:spacing w:line="240" w:lineRule="auto"/>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n-NZ"/>
              </w:rPr>
            </w:pPr>
            <w:r w:rsidRPr="00F85AF1">
              <w:rPr>
                <w:rFonts w:ascii="Calibri" w:hAnsi="Calibri"/>
                <w:color w:val="000000"/>
                <w:sz w:val="18"/>
                <w:szCs w:val="18"/>
              </w:rPr>
              <w:t>23</w:t>
            </w:r>
          </w:p>
        </w:tc>
        <w:tc>
          <w:tcPr>
            <w:tcW w:w="907" w:type="dxa"/>
            <w:tcBorders>
              <w:top w:val="single" w:sz="4" w:space="0" w:color="auto"/>
              <w:right w:val="single" w:sz="4" w:space="0" w:color="auto"/>
            </w:tcBorders>
            <w:noWrap/>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w:t>
            </w:r>
          </w:p>
        </w:tc>
        <w:tc>
          <w:tcPr>
            <w:tcW w:w="907" w:type="dxa"/>
            <w:tcBorders>
              <w:top w:val="single" w:sz="4" w:space="0" w:color="auto"/>
              <w:left w:val="single" w:sz="4" w:space="0" w:color="auto"/>
            </w:tcBorders>
            <w:noWrap/>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1,521</w:t>
            </w:r>
          </w:p>
        </w:tc>
        <w:tc>
          <w:tcPr>
            <w:tcW w:w="907" w:type="dxa"/>
            <w:tcBorders>
              <w:top w:val="single" w:sz="4" w:space="0" w:color="auto"/>
              <w:righ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73%</w:t>
            </w:r>
          </w:p>
        </w:tc>
        <w:tc>
          <w:tcPr>
            <w:tcW w:w="907" w:type="dxa"/>
            <w:tcBorders>
              <w:top w:val="single" w:sz="4" w:space="0" w:color="auto"/>
              <w:lef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474</w:t>
            </w:r>
          </w:p>
        </w:tc>
        <w:tc>
          <w:tcPr>
            <w:tcW w:w="907" w:type="dxa"/>
            <w:tcBorders>
              <w:top w:val="single" w:sz="4" w:space="0" w:color="auto"/>
              <w:righ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23%</w:t>
            </w:r>
          </w:p>
        </w:tc>
        <w:tc>
          <w:tcPr>
            <w:tcW w:w="907" w:type="dxa"/>
            <w:tcBorders>
              <w:top w:val="single" w:sz="4" w:space="0" w:color="auto"/>
              <w:lef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56</w:t>
            </w:r>
          </w:p>
        </w:tc>
        <w:tc>
          <w:tcPr>
            <w:tcW w:w="907" w:type="dxa"/>
            <w:tcBorders>
              <w:top w:val="single" w:sz="4" w:space="0" w:color="auto"/>
              <w:righ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3%</w:t>
            </w:r>
          </w:p>
        </w:tc>
        <w:tc>
          <w:tcPr>
            <w:tcW w:w="907" w:type="dxa"/>
            <w:tcBorders>
              <w:top w:val="single" w:sz="4" w:space="0" w:color="auto"/>
              <w:lef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2,074</w:t>
            </w:r>
          </w:p>
        </w:tc>
      </w:tr>
      <w:tr w:rsidR="00F85AF1" w:rsidRPr="00743F35" w:rsidTr="002674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vAlign w:val="center"/>
            <w:hideMark/>
          </w:tcPr>
          <w:p w:rsidR="00F85AF1" w:rsidRPr="00743F35" w:rsidRDefault="00F85AF1" w:rsidP="00F85AF1">
            <w:pPr>
              <w:keepNext/>
              <w:rPr>
                <w:rFonts w:asciiTheme="minorHAnsi" w:hAnsiTheme="minorHAnsi"/>
                <w:b w:val="0"/>
                <w:color w:val="000000"/>
                <w:sz w:val="18"/>
                <w:szCs w:val="18"/>
              </w:rPr>
            </w:pPr>
            <w:proofErr w:type="spellStart"/>
            <w:r w:rsidRPr="00743F35">
              <w:rPr>
                <w:rFonts w:asciiTheme="minorHAnsi" w:hAnsiTheme="minorHAnsi"/>
                <w:b w:val="0"/>
                <w:color w:val="000000"/>
                <w:sz w:val="18"/>
                <w:szCs w:val="18"/>
              </w:rPr>
              <w:t>Waitemata</w:t>
            </w:r>
            <w:proofErr w:type="spellEnd"/>
          </w:p>
        </w:tc>
        <w:tc>
          <w:tcPr>
            <w:tcW w:w="907" w:type="dxa"/>
            <w:tcBorders>
              <w:left w:val="single" w:sz="4" w:space="0" w:color="auto"/>
            </w:tcBorders>
            <w:noWrap/>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87</w:t>
            </w:r>
          </w:p>
        </w:tc>
        <w:tc>
          <w:tcPr>
            <w:tcW w:w="907" w:type="dxa"/>
            <w:tcBorders>
              <w:right w:val="single" w:sz="4" w:space="0" w:color="auto"/>
            </w:tcBorders>
            <w:noWrap/>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w:t>
            </w:r>
          </w:p>
        </w:tc>
        <w:tc>
          <w:tcPr>
            <w:tcW w:w="907" w:type="dxa"/>
            <w:tcBorders>
              <w:left w:val="single" w:sz="4" w:space="0" w:color="auto"/>
            </w:tcBorders>
            <w:noWrap/>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5,939</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78%</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1,373</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18%</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167</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2%</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7,566</w:t>
            </w:r>
          </w:p>
        </w:tc>
      </w:tr>
      <w:tr w:rsidR="00F85AF1" w:rsidRPr="00743F35" w:rsidTr="00267473">
        <w:trPr>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vAlign w:val="center"/>
          </w:tcPr>
          <w:p w:rsidR="00F85AF1" w:rsidRPr="00743F35" w:rsidRDefault="00F85AF1" w:rsidP="00F85AF1">
            <w:pPr>
              <w:keepNext/>
              <w:rPr>
                <w:rFonts w:asciiTheme="minorHAnsi" w:hAnsiTheme="minorHAnsi"/>
                <w:b w:val="0"/>
                <w:color w:val="000000"/>
                <w:sz w:val="18"/>
                <w:szCs w:val="18"/>
              </w:rPr>
            </w:pPr>
            <w:r w:rsidRPr="00743F35">
              <w:rPr>
                <w:rFonts w:asciiTheme="minorHAnsi" w:hAnsiTheme="minorHAnsi"/>
                <w:b w:val="0"/>
                <w:color w:val="000000"/>
                <w:sz w:val="18"/>
                <w:szCs w:val="18"/>
              </w:rPr>
              <w:t>Auckland</w:t>
            </w:r>
          </w:p>
        </w:tc>
        <w:tc>
          <w:tcPr>
            <w:tcW w:w="907" w:type="dxa"/>
            <w:tcBorders>
              <w:left w:val="single" w:sz="4" w:space="0" w:color="auto"/>
            </w:tcBorders>
            <w:noWrap/>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112</w:t>
            </w:r>
          </w:p>
        </w:tc>
        <w:tc>
          <w:tcPr>
            <w:tcW w:w="907" w:type="dxa"/>
            <w:tcBorders>
              <w:right w:val="single" w:sz="4" w:space="0" w:color="auto"/>
            </w:tcBorders>
            <w:noWrap/>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2%</w:t>
            </w:r>
          </w:p>
        </w:tc>
        <w:tc>
          <w:tcPr>
            <w:tcW w:w="907" w:type="dxa"/>
            <w:tcBorders>
              <w:left w:val="single" w:sz="4" w:space="0" w:color="auto"/>
            </w:tcBorders>
            <w:noWrap/>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4,910</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83%</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733</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12%</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196</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3%</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5,951</w:t>
            </w:r>
          </w:p>
        </w:tc>
      </w:tr>
      <w:tr w:rsidR="00F85AF1" w:rsidRPr="00743F35" w:rsidTr="002674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vAlign w:val="center"/>
            <w:hideMark/>
          </w:tcPr>
          <w:p w:rsidR="00F85AF1" w:rsidRPr="00743F35" w:rsidRDefault="00F85AF1" w:rsidP="00F85AF1">
            <w:pPr>
              <w:keepNext/>
              <w:rPr>
                <w:rFonts w:asciiTheme="minorHAnsi" w:hAnsiTheme="minorHAnsi"/>
                <w:b w:val="0"/>
                <w:color w:val="000000"/>
                <w:sz w:val="18"/>
                <w:szCs w:val="18"/>
              </w:rPr>
            </w:pPr>
            <w:r w:rsidRPr="00743F35">
              <w:rPr>
                <w:rFonts w:asciiTheme="minorHAnsi" w:hAnsiTheme="minorHAnsi"/>
                <w:b w:val="0"/>
                <w:color w:val="000000"/>
                <w:sz w:val="18"/>
                <w:szCs w:val="18"/>
              </w:rPr>
              <w:t xml:space="preserve">Counties </w:t>
            </w:r>
            <w:proofErr w:type="spellStart"/>
            <w:r w:rsidRPr="00743F35">
              <w:rPr>
                <w:rFonts w:asciiTheme="minorHAnsi" w:hAnsiTheme="minorHAnsi"/>
                <w:b w:val="0"/>
                <w:color w:val="000000"/>
                <w:sz w:val="18"/>
                <w:szCs w:val="18"/>
              </w:rPr>
              <w:t>Manukau</w:t>
            </w:r>
            <w:proofErr w:type="spellEnd"/>
          </w:p>
        </w:tc>
        <w:tc>
          <w:tcPr>
            <w:tcW w:w="907" w:type="dxa"/>
            <w:tcBorders>
              <w:left w:val="single" w:sz="4" w:space="0" w:color="auto"/>
            </w:tcBorders>
            <w:noWrap/>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104</w:t>
            </w:r>
          </w:p>
        </w:tc>
        <w:tc>
          <w:tcPr>
            <w:tcW w:w="907" w:type="dxa"/>
            <w:tcBorders>
              <w:right w:val="single" w:sz="4" w:space="0" w:color="auto"/>
            </w:tcBorders>
            <w:noWrap/>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w:t>
            </w:r>
          </w:p>
        </w:tc>
        <w:tc>
          <w:tcPr>
            <w:tcW w:w="907" w:type="dxa"/>
            <w:tcBorders>
              <w:left w:val="single" w:sz="4" w:space="0" w:color="auto"/>
            </w:tcBorders>
            <w:noWrap/>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5,464</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67%</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2,288</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28%</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319</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4%</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8,175</w:t>
            </w:r>
          </w:p>
        </w:tc>
      </w:tr>
      <w:tr w:rsidR="00F85AF1" w:rsidRPr="00743F35" w:rsidTr="00267473">
        <w:trPr>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vAlign w:val="center"/>
          </w:tcPr>
          <w:p w:rsidR="00F85AF1" w:rsidRPr="00743F35" w:rsidRDefault="00F85AF1" w:rsidP="00F85AF1">
            <w:pPr>
              <w:keepNext/>
              <w:rPr>
                <w:rFonts w:asciiTheme="minorHAnsi" w:hAnsiTheme="minorHAnsi"/>
                <w:b w:val="0"/>
                <w:color w:val="000000"/>
                <w:sz w:val="18"/>
                <w:szCs w:val="18"/>
              </w:rPr>
            </w:pPr>
            <w:r w:rsidRPr="00743F35">
              <w:rPr>
                <w:rFonts w:asciiTheme="minorHAnsi" w:hAnsiTheme="minorHAnsi"/>
                <w:b w:val="0"/>
                <w:color w:val="000000"/>
                <w:sz w:val="18"/>
                <w:szCs w:val="18"/>
              </w:rPr>
              <w:t>Waikato</w:t>
            </w:r>
          </w:p>
        </w:tc>
        <w:tc>
          <w:tcPr>
            <w:tcW w:w="907" w:type="dxa"/>
            <w:tcBorders>
              <w:left w:val="single" w:sz="4" w:space="0" w:color="auto"/>
            </w:tcBorders>
            <w:noWrap/>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73</w:t>
            </w:r>
          </w:p>
        </w:tc>
        <w:tc>
          <w:tcPr>
            <w:tcW w:w="907" w:type="dxa"/>
            <w:tcBorders>
              <w:right w:val="single" w:sz="4" w:space="0" w:color="auto"/>
            </w:tcBorders>
            <w:noWrap/>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w:t>
            </w:r>
          </w:p>
        </w:tc>
        <w:tc>
          <w:tcPr>
            <w:tcW w:w="907" w:type="dxa"/>
            <w:tcBorders>
              <w:left w:val="single" w:sz="4" w:space="0" w:color="auto"/>
            </w:tcBorders>
            <w:noWrap/>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3,268</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62%</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1,754</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33%</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161</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3%</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5,256</w:t>
            </w:r>
          </w:p>
        </w:tc>
      </w:tr>
      <w:tr w:rsidR="00F85AF1" w:rsidRPr="00743F35" w:rsidTr="002674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vAlign w:val="center"/>
          </w:tcPr>
          <w:p w:rsidR="00F85AF1" w:rsidRPr="00743F35" w:rsidRDefault="00F85AF1" w:rsidP="00F85AF1">
            <w:pPr>
              <w:keepNext/>
              <w:rPr>
                <w:rFonts w:asciiTheme="minorHAnsi" w:hAnsiTheme="minorHAnsi"/>
                <w:b w:val="0"/>
                <w:color w:val="000000"/>
                <w:sz w:val="18"/>
                <w:szCs w:val="18"/>
              </w:rPr>
            </w:pPr>
            <w:r w:rsidRPr="00743F35">
              <w:rPr>
                <w:rFonts w:asciiTheme="minorHAnsi" w:hAnsiTheme="minorHAnsi"/>
                <w:b w:val="0"/>
                <w:color w:val="000000"/>
                <w:sz w:val="18"/>
                <w:szCs w:val="18"/>
              </w:rPr>
              <w:t>Lakes</w:t>
            </w:r>
          </w:p>
        </w:tc>
        <w:tc>
          <w:tcPr>
            <w:tcW w:w="907" w:type="dxa"/>
            <w:tcBorders>
              <w:left w:val="single" w:sz="4" w:space="0" w:color="auto"/>
            </w:tcBorders>
            <w:noWrap/>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11</w:t>
            </w:r>
          </w:p>
        </w:tc>
        <w:tc>
          <w:tcPr>
            <w:tcW w:w="907" w:type="dxa"/>
            <w:tcBorders>
              <w:right w:val="single" w:sz="4" w:space="0" w:color="auto"/>
            </w:tcBorders>
            <w:noWrap/>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w:t>
            </w:r>
          </w:p>
        </w:tc>
        <w:tc>
          <w:tcPr>
            <w:tcW w:w="907" w:type="dxa"/>
            <w:tcBorders>
              <w:left w:val="single" w:sz="4" w:space="0" w:color="auto"/>
            </w:tcBorders>
            <w:noWrap/>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1,114</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75%</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324</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22%</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38</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3%</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1,487</w:t>
            </w:r>
          </w:p>
        </w:tc>
      </w:tr>
      <w:tr w:rsidR="00F85AF1" w:rsidRPr="00743F35" w:rsidTr="00267473">
        <w:trPr>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vAlign w:val="center"/>
          </w:tcPr>
          <w:p w:rsidR="00F85AF1" w:rsidRPr="00743F35" w:rsidRDefault="00F85AF1" w:rsidP="00F85AF1">
            <w:pPr>
              <w:keepNext/>
              <w:rPr>
                <w:rFonts w:asciiTheme="minorHAnsi" w:hAnsiTheme="minorHAnsi"/>
                <w:b w:val="0"/>
                <w:color w:val="000000"/>
                <w:sz w:val="18"/>
                <w:szCs w:val="18"/>
              </w:rPr>
            </w:pPr>
            <w:r w:rsidRPr="00743F35">
              <w:rPr>
                <w:rFonts w:asciiTheme="minorHAnsi" w:hAnsiTheme="minorHAnsi"/>
                <w:b w:val="0"/>
                <w:color w:val="000000"/>
                <w:sz w:val="18"/>
                <w:szCs w:val="18"/>
              </w:rPr>
              <w:t>Bay of Plenty</w:t>
            </w:r>
          </w:p>
        </w:tc>
        <w:tc>
          <w:tcPr>
            <w:tcW w:w="907" w:type="dxa"/>
            <w:tcBorders>
              <w:left w:val="single" w:sz="4" w:space="0" w:color="auto"/>
            </w:tcBorders>
            <w:noWrap/>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30</w:t>
            </w:r>
          </w:p>
        </w:tc>
        <w:tc>
          <w:tcPr>
            <w:tcW w:w="907" w:type="dxa"/>
            <w:tcBorders>
              <w:right w:val="single" w:sz="4" w:space="0" w:color="auto"/>
            </w:tcBorders>
            <w:noWrap/>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w:t>
            </w:r>
          </w:p>
        </w:tc>
        <w:tc>
          <w:tcPr>
            <w:tcW w:w="907" w:type="dxa"/>
            <w:tcBorders>
              <w:left w:val="single" w:sz="4" w:space="0" w:color="auto"/>
            </w:tcBorders>
            <w:noWrap/>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1,940</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71%</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683</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25%</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89</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3%</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2,742</w:t>
            </w:r>
          </w:p>
        </w:tc>
      </w:tr>
      <w:tr w:rsidR="00F85AF1" w:rsidRPr="00743F35" w:rsidTr="002674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vAlign w:val="center"/>
          </w:tcPr>
          <w:p w:rsidR="00F85AF1" w:rsidRPr="00743F35" w:rsidRDefault="00F85AF1" w:rsidP="00F85AF1">
            <w:pPr>
              <w:keepNext/>
              <w:rPr>
                <w:rFonts w:asciiTheme="minorHAnsi" w:hAnsiTheme="minorHAnsi"/>
                <w:b w:val="0"/>
                <w:color w:val="000000"/>
                <w:sz w:val="18"/>
                <w:szCs w:val="18"/>
              </w:rPr>
            </w:pPr>
            <w:r w:rsidRPr="00743F35">
              <w:rPr>
                <w:rFonts w:asciiTheme="minorHAnsi" w:hAnsiTheme="minorHAnsi"/>
                <w:b w:val="0"/>
                <w:color w:val="000000"/>
                <w:sz w:val="18"/>
                <w:szCs w:val="18"/>
              </w:rPr>
              <w:t>Tairawhiti</w:t>
            </w:r>
          </w:p>
        </w:tc>
        <w:tc>
          <w:tcPr>
            <w:tcW w:w="907" w:type="dxa"/>
            <w:tcBorders>
              <w:left w:val="single" w:sz="4" w:space="0" w:color="auto"/>
            </w:tcBorders>
            <w:noWrap/>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5</w:t>
            </w:r>
          </w:p>
        </w:tc>
        <w:tc>
          <w:tcPr>
            <w:tcW w:w="907" w:type="dxa"/>
            <w:tcBorders>
              <w:right w:val="single" w:sz="4" w:space="0" w:color="auto"/>
            </w:tcBorders>
            <w:noWrap/>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w:t>
            </w:r>
          </w:p>
        </w:tc>
        <w:tc>
          <w:tcPr>
            <w:tcW w:w="907" w:type="dxa"/>
            <w:tcBorders>
              <w:left w:val="single" w:sz="4" w:space="0" w:color="auto"/>
            </w:tcBorders>
            <w:noWrap/>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547</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80%</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114</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17%</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19</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3%</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685</w:t>
            </w:r>
          </w:p>
        </w:tc>
      </w:tr>
      <w:tr w:rsidR="00F85AF1" w:rsidRPr="00743F35" w:rsidTr="00267473">
        <w:trPr>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vAlign w:val="center"/>
          </w:tcPr>
          <w:p w:rsidR="00F85AF1" w:rsidRPr="00743F35" w:rsidRDefault="00F85AF1" w:rsidP="00F85AF1">
            <w:pPr>
              <w:keepNext/>
              <w:rPr>
                <w:rFonts w:asciiTheme="minorHAnsi" w:hAnsiTheme="minorHAnsi"/>
                <w:b w:val="0"/>
                <w:color w:val="000000"/>
                <w:sz w:val="18"/>
                <w:szCs w:val="18"/>
              </w:rPr>
            </w:pPr>
            <w:r w:rsidRPr="00743F35">
              <w:rPr>
                <w:rFonts w:asciiTheme="minorHAnsi" w:hAnsiTheme="minorHAnsi"/>
                <w:b w:val="0"/>
                <w:color w:val="000000"/>
                <w:sz w:val="18"/>
                <w:szCs w:val="18"/>
              </w:rPr>
              <w:t>Hawkes Bay</w:t>
            </w:r>
          </w:p>
        </w:tc>
        <w:tc>
          <w:tcPr>
            <w:tcW w:w="907" w:type="dxa"/>
            <w:tcBorders>
              <w:left w:val="single" w:sz="4" w:space="0" w:color="auto"/>
            </w:tcBorders>
            <w:noWrap/>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23</w:t>
            </w:r>
          </w:p>
        </w:tc>
        <w:tc>
          <w:tcPr>
            <w:tcW w:w="907" w:type="dxa"/>
            <w:tcBorders>
              <w:right w:val="single" w:sz="4" w:space="0" w:color="auto"/>
            </w:tcBorders>
            <w:noWrap/>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w:t>
            </w:r>
          </w:p>
        </w:tc>
        <w:tc>
          <w:tcPr>
            <w:tcW w:w="907" w:type="dxa"/>
            <w:tcBorders>
              <w:left w:val="single" w:sz="4" w:space="0" w:color="auto"/>
            </w:tcBorders>
            <w:noWrap/>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1,580</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78%</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375</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19%</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36</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2%</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2,014</w:t>
            </w:r>
          </w:p>
        </w:tc>
      </w:tr>
      <w:tr w:rsidR="00F85AF1" w:rsidRPr="00743F35" w:rsidTr="002674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vAlign w:val="center"/>
          </w:tcPr>
          <w:p w:rsidR="00F85AF1" w:rsidRPr="00743F35" w:rsidRDefault="00F85AF1" w:rsidP="00F85AF1">
            <w:pPr>
              <w:keepNext/>
              <w:rPr>
                <w:rFonts w:asciiTheme="minorHAnsi" w:hAnsiTheme="minorHAnsi"/>
                <w:b w:val="0"/>
                <w:color w:val="000000"/>
                <w:sz w:val="18"/>
                <w:szCs w:val="18"/>
              </w:rPr>
            </w:pPr>
            <w:proofErr w:type="spellStart"/>
            <w:r w:rsidRPr="00743F35">
              <w:rPr>
                <w:rFonts w:asciiTheme="minorHAnsi" w:hAnsiTheme="minorHAnsi"/>
                <w:b w:val="0"/>
                <w:color w:val="000000"/>
                <w:sz w:val="18"/>
                <w:szCs w:val="18"/>
              </w:rPr>
              <w:t>Taranaki</w:t>
            </w:r>
            <w:proofErr w:type="spellEnd"/>
          </w:p>
        </w:tc>
        <w:tc>
          <w:tcPr>
            <w:tcW w:w="907" w:type="dxa"/>
            <w:tcBorders>
              <w:left w:val="single" w:sz="4" w:space="0" w:color="auto"/>
            </w:tcBorders>
            <w:noWrap/>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24</w:t>
            </w:r>
          </w:p>
        </w:tc>
        <w:tc>
          <w:tcPr>
            <w:tcW w:w="907" w:type="dxa"/>
            <w:tcBorders>
              <w:right w:val="single" w:sz="4" w:space="0" w:color="auto"/>
            </w:tcBorders>
            <w:noWrap/>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2%</w:t>
            </w:r>
          </w:p>
        </w:tc>
        <w:tc>
          <w:tcPr>
            <w:tcW w:w="907" w:type="dxa"/>
            <w:tcBorders>
              <w:left w:val="single" w:sz="4" w:space="0" w:color="auto"/>
            </w:tcBorders>
            <w:noWrap/>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1,269</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84%</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192</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13%</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30</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2%</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1,515</w:t>
            </w:r>
          </w:p>
        </w:tc>
      </w:tr>
      <w:tr w:rsidR="00F85AF1" w:rsidRPr="00743F35" w:rsidTr="00267473">
        <w:trPr>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vAlign w:val="center"/>
          </w:tcPr>
          <w:p w:rsidR="00F85AF1" w:rsidRPr="00743F35" w:rsidRDefault="00F85AF1" w:rsidP="00F85AF1">
            <w:pPr>
              <w:keepNext/>
              <w:rPr>
                <w:rFonts w:asciiTheme="minorHAnsi" w:hAnsiTheme="minorHAnsi"/>
                <w:b w:val="0"/>
                <w:color w:val="000000"/>
                <w:sz w:val="18"/>
                <w:szCs w:val="18"/>
              </w:rPr>
            </w:pPr>
            <w:proofErr w:type="spellStart"/>
            <w:r w:rsidRPr="00743F35">
              <w:rPr>
                <w:rFonts w:asciiTheme="minorHAnsi" w:hAnsiTheme="minorHAnsi"/>
                <w:b w:val="0"/>
                <w:color w:val="000000"/>
                <w:sz w:val="18"/>
                <w:szCs w:val="18"/>
              </w:rPr>
              <w:t>MidCentral</w:t>
            </w:r>
            <w:proofErr w:type="spellEnd"/>
          </w:p>
        </w:tc>
        <w:tc>
          <w:tcPr>
            <w:tcW w:w="907" w:type="dxa"/>
            <w:tcBorders>
              <w:left w:val="single" w:sz="4" w:space="0" w:color="auto"/>
            </w:tcBorders>
            <w:noWrap/>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30</w:t>
            </w:r>
          </w:p>
        </w:tc>
        <w:tc>
          <w:tcPr>
            <w:tcW w:w="907" w:type="dxa"/>
            <w:tcBorders>
              <w:right w:val="single" w:sz="4" w:space="0" w:color="auto"/>
            </w:tcBorders>
            <w:noWrap/>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w:t>
            </w:r>
          </w:p>
        </w:tc>
        <w:tc>
          <w:tcPr>
            <w:tcW w:w="907" w:type="dxa"/>
            <w:tcBorders>
              <w:left w:val="single" w:sz="4" w:space="0" w:color="auto"/>
            </w:tcBorders>
            <w:noWrap/>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1,582</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77%</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365</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18%</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67</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3%</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2,044</w:t>
            </w:r>
          </w:p>
        </w:tc>
      </w:tr>
      <w:tr w:rsidR="00F85AF1" w:rsidRPr="00743F35" w:rsidTr="002674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vAlign w:val="center"/>
          </w:tcPr>
          <w:p w:rsidR="00F85AF1" w:rsidRPr="00743F35" w:rsidRDefault="00F85AF1" w:rsidP="00F85AF1">
            <w:pPr>
              <w:keepNext/>
              <w:rPr>
                <w:rFonts w:asciiTheme="minorHAnsi" w:hAnsiTheme="minorHAnsi"/>
                <w:b w:val="0"/>
                <w:color w:val="000000"/>
                <w:sz w:val="18"/>
                <w:szCs w:val="18"/>
              </w:rPr>
            </w:pPr>
            <w:proofErr w:type="spellStart"/>
            <w:r w:rsidRPr="00743F35">
              <w:rPr>
                <w:rFonts w:asciiTheme="minorHAnsi" w:hAnsiTheme="minorHAnsi"/>
                <w:b w:val="0"/>
                <w:color w:val="000000"/>
                <w:sz w:val="18"/>
                <w:szCs w:val="18"/>
              </w:rPr>
              <w:t>Whanganui</w:t>
            </w:r>
            <w:proofErr w:type="spellEnd"/>
          </w:p>
        </w:tc>
        <w:tc>
          <w:tcPr>
            <w:tcW w:w="907" w:type="dxa"/>
            <w:tcBorders>
              <w:left w:val="single" w:sz="4" w:space="0" w:color="auto"/>
            </w:tcBorders>
            <w:noWrap/>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5</w:t>
            </w:r>
          </w:p>
        </w:tc>
        <w:tc>
          <w:tcPr>
            <w:tcW w:w="907" w:type="dxa"/>
            <w:tcBorders>
              <w:right w:val="single" w:sz="4" w:space="0" w:color="auto"/>
            </w:tcBorders>
            <w:noWrap/>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w:t>
            </w:r>
          </w:p>
        </w:tc>
        <w:tc>
          <w:tcPr>
            <w:tcW w:w="907" w:type="dxa"/>
            <w:tcBorders>
              <w:left w:val="single" w:sz="4" w:space="0" w:color="auto"/>
            </w:tcBorders>
            <w:noWrap/>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624</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76%</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177</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21%</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20</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2%</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826</w:t>
            </w:r>
          </w:p>
        </w:tc>
      </w:tr>
      <w:tr w:rsidR="00F85AF1" w:rsidRPr="00743F35" w:rsidTr="00267473">
        <w:trPr>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vAlign w:val="center"/>
          </w:tcPr>
          <w:p w:rsidR="00F85AF1" w:rsidRPr="00743F35" w:rsidRDefault="00F85AF1" w:rsidP="00F85AF1">
            <w:pPr>
              <w:keepNext/>
              <w:rPr>
                <w:rFonts w:asciiTheme="minorHAnsi" w:hAnsiTheme="minorHAnsi"/>
                <w:b w:val="0"/>
                <w:color w:val="000000"/>
                <w:sz w:val="18"/>
                <w:szCs w:val="18"/>
              </w:rPr>
            </w:pPr>
            <w:r w:rsidRPr="00743F35">
              <w:rPr>
                <w:rFonts w:asciiTheme="minorHAnsi" w:hAnsiTheme="minorHAnsi"/>
                <w:b w:val="0"/>
                <w:color w:val="000000"/>
                <w:sz w:val="18"/>
                <w:szCs w:val="18"/>
              </w:rPr>
              <w:t>Capital and Coast</w:t>
            </w:r>
          </w:p>
        </w:tc>
        <w:tc>
          <w:tcPr>
            <w:tcW w:w="907" w:type="dxa"/>
            <w:tcBorders>
              <w:left w:val="single" w:sz="4" w:space="0" w:color="auto"/>
            </w:tcBorders>
            <w:noWrap/>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60</w:t>
            </w:r>
          </w:p>
        </w:tc>
        <w:tc>
          <w:tcPr>
            <w:tcW w:w="907" w:type="dxa"/>
            <w:tcBorders>
              <w:right w:val="single" w:sz="4" w:space="0" w:color="auto"/>
            </w:tcBorders>
            <w:noWrap/>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2%</w:t>
            </w:r>
          </w:p>
        </w:tc>
        <w:tc>
          <w:tcPr>
            <w:tcW w:w="907" w:type="dxa"/>
            <w:tcBorders>
              <w:left w:val="single" w:sz="4" w:space="0" w:color="auto"/>
            </w:tcBorders>
            <w:noWrap/>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2,823</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81%</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494</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14%</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120</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3%</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3,497</w:t>
            </w:r>
          </w:p>
        </w:tc>
      </w:tr>
      <w:tr w:rsidR="00F85AF1" w:rsidRPr="00743F35" w:rsidTr="002674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vAlign w:val="center"/>
          </w:tcPr>
          <w:p w:rsidR="00F85AF1" w:rsidRPr="00743F35" w:rsidRDefault="00F85AF1" w:rsidP="00F85AF1">
            <w:pPr>
              <w:keepNext/>
              <w:rPr>
                <w:rFonts w:asciiTheme="minorHAnsi" w:hAnsiTheme="minorHAnsi"/>
                <w:b w:val="0"/>
                <w:color w:val="000000"/>
                <w:sz w:val="18"/>
                <w:szCs w:val="18"/>
              </w:rPr>
            </w:pPr>
            <w:r w:rsidRPr="00743F35">
              <w:rPr>
                <w:rFonts w:asciiTheme="minorHAnsi" w:hAnsiTheme="minorHAnsi"/>
                <w:b w:val="0"/>
                <w:color w:val="000000"/>
                <w:sz w:val="18"/>
                <w:szCs w:val="18"/>
              </w:rPr>
              <w:t>Hutt Valley</w:t>
            </w:r>
          </w:p>
        </w:tc>
        <w:tc>
          <w:tcPr>
            <w:tcW w:w="907" w:type="dxa"/>
            <w:tcBorders>
              <w:left w:val="single" w:sz="4" w:space="0" w:color="auto"/>
            </w:tcBorders>
            <w:noWrap/>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19</w:t>
            </w:r>
          </w:p>
        </w:tc>
        <w:tc>
          <w:tcPr>
            <w:tcW w:w="907" w:type="dxa"/>
            <w:tcBorders>
              <w:right w:val="single" w:sz="4" w:space="0" w:color="auto"/>
            </w:tcBorders>
            <w:noWrap/>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w:t>
            </w:r>
          </w:p>
        </w:tc>
        <w:tc>
          <w:tcPr>
            <w:tcW w:w="907" w:type="dxa"/>
            <w:tcBorders>
              <w:left w:val="single" w:sz="4" w:space="0" w:color="auto"/>
            </w:tcBorders>
            <w:noWrap/>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1,462</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74%</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434</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22%</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55</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3%</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1,970</w:t>
            </w:r>
          </w:p>
        </w:tc>
      </w:tr>
      <w:tr w:rsidR="00F85AF1" w:rsidRPr="00743F35" w:rsidTr="00267473">
        <w:trPr>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vAlign w:val="center"/>
          </w:tcPr>
          <w:p w:rsidR="00F85AF1" w:rsidRPr="00743F35" w:rsidRDefault="00F85AF1" w:rsidP="00F85AF1">
            <w:pPr>
              <w:keepNext/>
              <w:rPr>
                <w:rFonts w:asciiTheme="minorHAnsi" w:hAnsiTheme="minorHAnsi"/>
                <w:b w:val="0"/>
                <w:color w:val="000000"/>
                <w:sz w:val="18"/>
                <w:szCs w:val="18"/>
              </w:rPr>
            </w:pPr>
            <w:proofErr w:type="spellStart"/>
            <w:r w:rsidRPr="00743F35">
              <w:rPr>
                <w:rFonts w:asciiTheme="minorHAnsi" w:hAnsiTheme="minorHAnsi"/>
                <w:b w:val="0"/>
                <w:color w:val="000000"/>
                <w:sz w:val="18"/>
                <w:szCs w:val="18"/>
              </w:rPr>
              <w:t>Wairarapa</w:t>
            </w:r>
            <w:proofErr w:type="spellEnd"/>
          </w:p>
        </w:tc>
        <w:tc>
          <w:tcPr>
            <w:tcW w:w="907" w:type="dxa"/>
            <w:tcBorders>
              <w:left w:val="single" w:sz="4" w:space="0" w:color="auto"/>
            </w:tcBorders>
            <w:noWrap/>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6</w:t>
            </w:r>
          </w:p>
        </w:tc>
        <w:tc>
          <w:tcPr>
            <w:tcW w:w="907" w:type="dxa"/>
            <w:tcBorders>
              <w:right w:val="single" w:sz="4" w:space="0" w:color="auto"/>
            </w:tcBorders>
            <w:noWrap/>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w:t>
            </w:r>
          </w:p>
        </w:tc>
        <w:tc>
          <w:tcPr>
            <w:tcW w:w="907" w:type="dxa"/>
            <w:tcBorders>
              <w:left w:val="single" w:sz="4" w:space="0" w:color="auto"/>
            </w:tcBorders>
            <w:noWrap/>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316</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76%</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84</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20%</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12</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3%</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418</w:t>
            </w:r>
          </w:p>
        </w:tc>
      </w:tr>
      <w:tr w:rsidR="00F85AF1" w:rsidRPr="00743F35" w:rsidTr="002674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vAlign w:val="center"/>
          </w:tcPr>
          <w:p w:rsidR="00F85AF1" w:rsidRPr="00743F35" w:rsidRDefault="00F85AF1" w:rsidP="00F85AF1">
            <w:pPr>
              <w:keepNext/>
              <w:rPr>
                <w:rFonts w:asciiTheme="minorHAnsi" w:hAnsiTheme="minorHAnsi"/>
                <w:b w:val="0"/>
                <w:color w:val="000000"/>
                <w:sz w:val="18"/>
                <w:szCs w:val="18"/>
              </w:rPr>
            </w:pPr>
            <w:r w:rsidRPr="00743F35">
              <w:rPr>
                <w:rFonts w:asciiTheme="minorHAnsi" w:hAnsiTheme="minorHAnsi"/>
                <w:b w:val="0"/>
                <w:color w:val="000000"/>
                <w:sz w:val="18"/>
                <w:szCs w:val="18"/>
              </w:rPr>
              <w:t>Nelson Marlborough</w:t>
            </w:r>
          </w:p>
        </w:tc>
        <w:tc>
          <w:tcPr>
            <w:tcW w:w="907" w:type="dxa"/>
            <w:tcBorders>
              <w:left w:val="single" w:sz="4" w:space="0" w:color="auto"/>
            </w:tcBorders>
            <w:noWrap/>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17</w:t>
            </w:r>
          </w:p>
        </w:tc>
        <w:tc>
          <w:tcPr>
            <w:tcW w:w="907" w:type="dxa"/>
            <w:tcBorders>
              <w:right w:val="single" w:sz="4" w:space="0" w:color="auto"/>
            </w:tcBorders>
            <w:noWrap/>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w:t>
            </w:r>
          </w:p>
        </w:tc>
        <w:tc>
          <w:tcPr>
            <w:tcW w:w="907" w:type="dxa"/>
            <w:tcBorders>
              <w:left w:val="single" w:sz="4" w:space="0" w:color="auto"/>
            </w:tcBorders>
            <w:noWrap/>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1,216</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85%</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160</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11%</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30</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2%</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1,423</w:t>
            </w:r>
          </w:p>
        </w:tc>
      </w:tr>
      <w:tr w:rsidR="00F85AF1" w:rsidRPr="00743F35" w:rsidTr="00267473">
        <w:trPr>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vAlign w:val="center"/>
          </w:tcPr>
          <w:p w:rsidR="00F85AF1" w:rsidRPr="00743F35" w:rsidRDefault="00F85AF1" w:rsidP="00F85AF1">
            <w:pPr>
              <w:keepNext/>
              <w:rPr>
                <w:rFonts w:asciiTheme="minorHAnsi" w:hAnsiTheme="minorHAnsi"/>
                <w:b w:val="0"/>
                <w:color w:val="000000"/>
                <w:sz w:val="18"/>
                <w:szCs w:val="18"/>
              </w:rPr>
            </w:pPr>
            <w:r w:rsidRPr="00743F35">
              <w:rPr>
                <w:rFonts w:asciiTheme="minorHAnsi" w:hAnsiTheme="minorHAnsi"/>
                <w:b w:val="0"/>
                <w:color w:val="000000"/>
                <w:sz w:val="18"/>
                <w:szCs w:val="18"/>
              </w:rPr>
              <w:t>West Coast</w:t>
            </w:r>
          </w:p>
        </w:tc>
        <w:tc>
          <w:tcPr>
            <w:tcW w:w="907" w:type="dxa"/>
            <w:tcBorders>
              <w:left w:val="single" w:sz="4" w:space="0" w:color="auto"/>
            </w:tcBorders>
            <w:noWrap/>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w:t>
            </w:r>
          </w:p>
        </w:tc>
        <w:tc>
          <w:tcPr>
            <w:tcW w:w="907" w:type="dxa"/>
            <w:tcBorders>
              <w:right w:val="single" w:sz="4" w:space="0" w:color="auto"/>
            </w:tcBorders>
            <w:noWrap/>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0%</w:t>
            </w:r>
          </w:p>
        </w:tc>
        <w:tc>
          <w:tcPr>
            <w:tcW w:w="907" w:type="dxa"/>
            <w:tcBorders>
              <w:left w:val="single" w:sz="4" w:space="0" w:color="auto"/>
            </w:tcBorders>
            <w:noWrap/>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306</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84%</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49</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13%</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8</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2%</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364</w:t>
            </w:r>
          </w:p>
        </w:tc>
      </w:tr>
      <w:tr w:rsidR="00F85AF1" w:rsidRPr="00743F35" w:rsidTr="002674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vAlign w:val="center"/>
          </w:tcPr>
          <w:p w:rsidR="00F85AF1" w:rsidRPr="00743F35" w:rsidRDefault="00F85AF1" w:rsidP="00F85AF1">
            <w:pPr>
              <w:keepNext/>
              <w:rPr>
                <w:rFonts w:asciiTheme="minorHAnsi" w:hAnsiTheme="minorHAnsi"/>
                <w:b w:val="0"/>
                <w:color w:val="000000"/>
                <w:sz w:val="18"/>
                <w:szCs w:val="18"/>
              </w:rPr>
            </w:pPr>
            <w:r w:rsidRPr="00743F35">
              <w:rPr>
                <w:rFonts w:asciiTheme="minorHAnsi" w:hAnsiTheme="minorHAnsi"/>
                <w:b w:val="0"/>
                <w:color w:val="000000"/>
                <w:sz w:val="18"/>
                <w:szCs w:val="18"/>
              </w:rPr>
              <w:t>Canterbury</w:t>
            </w:r>
          </w:p>
        </w:tc>
        <w:tc>
          <w:tcPr>
            <w:tcW w:w="907" w:type="dxa"/>
            <w:tcBorders>
              <w:left w:val="single" w:sz="4" w:space="0" w:color="auto"/>
            </w:tcBorders>
            <w:noWrap/>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70</w:t>
            </w:r>
          </w:p>
        </w:tc>
        <w:tc>
          <w:tcPr>
            <w:tcW w:w="907" w:type="dxa"/>
            <w:tcBorders>
              <w:right w:val="single" w:sz="4" w:space="0" w:color="auto"/>
            </w:tcBorders>
            <w:noWrap/>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w:t>
            </w:r>
          </w:p>
        </w:tc>
        <w:tc>
          <w:tcPr>
            <w:tcW w:w="907" w:type="dxa"/>
            <w:tcBorders>
              <w:left w:val="single" w:sz="4" w:space="0" w:color="auto"/>
            </w:tcBorders>
            <w:noWrap/>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5,599</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90%</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388</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6%</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149</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2%</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6,206</w:t>
            </w:r>
          </w:p>
        </w:tc>
      </w:tr>
      <w:tr w:rsidR="00F85AF1" w:rsidRPr="00743F35" w:rsidTr="00267473">
        <w:trPr>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vAlign w:val="center"/>
          </w:tcPr>
          <w:p w:rsidR="00F85AF1" w:rsidRPr="00743F35" w:rsidRDefault="00F85AF1" w:rsidP="00F85AF1">
            <w:pPr>
              <w:keepNext/>
              <w:rPr>
                <w:rFonts w:asciiTheme="minorHAnsi" w:hAnsiTheme="minorHAnsi"/>
                <w:b w:val="0"/>
                <w:color w:val="000000"/>
                <w:sz w:val="18"/>
                <w:szCs w:val="18"/>
              </w:rPr>
            </w:pPr>
            <w:r w:rsidRPr="00743F35">
              <w:rPr>
                <w:rFonts w:asciiTheme="minorHAnsi" w:hAnsiTheme="minorHAnsi"/>
                <w:b w:val="0"/>
                <w:color w:val="000000"/>
                <w:sz w:val="18"/>
                <w:szCs w:val="18"/>
              </w:rPr>
              <w:t>South Canterbury</w:t>
            </w:r>
          </w:p>
        </w:tc>
        <w:tc>
          <w:tcPr>
            <w:tcW w:w="907" w:type="dxa"/>
            <w:tcBorders>
              <w:left w:val="single" w:sz="4" w:space="0" w:color="auto"/>
            </w:tcBorders>
            <w:noWrap/>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4</w:t>
            </w:r>
          </w:p>
        </w:tc>
        <w:tc>
          <w:tcPr>
            <w:tcW w:w="907" w:type="dxa"/>
            <w:tcBorders>
              <w:right w:val="single" w:sz="4" w:space="0" w:color="auto"/>
            </w:tcBorders>
            <w:noWrap/>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w:t>
            </w:r>
          </w:p>
        </w:tc>
        <w:tc>
          <w:tcPr>
            <w:tcW w:w="907" w:type="dxa"/>
            <w:tcBorders>
              <w:left w:val="single" w:sz="4" w:space="0" w:color="auto"/>
            </w:tcBorders>
            <w:noWrap/>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545</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84%</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88</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14%</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13</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2%</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650</w:t>
            </w:r>
          </w:p>
        </w:tc>
      </w:tr>
      <w:tr w:rsidR="00F85AF1" w:rsidRPr="00743F35" w:rsidTr="002674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vAlign w:val="center"/>
          </w:tcPr>
          <w:p w:rsidR="00F85AF1" w:rsidRPr="00743F35" w:rsidRDefault="00F85AF1" w:rsidP="00F85AF1">
            <w:pPr>
              <w:keepNext/>
              <w:rPr>
                <w:rFonts w:asciiTheme="minorHAnsi" w:hAnsiTheme="minorHAnsi"/>
                <w:b w:val="0"/>
                <w:color w:val="000000"/>
                <w:sz w:val="18"/>
                <w:szCs w:val="18"/>
              </w:rPr>
            </w:pPr>
            <w:r w:rsidRPr="00743F35">
              <w:rPr>
                <w:rFonts w:asciiTheme="minorHAnsi" w:hAnsiTheme="minorHAnsi"/>
                <w:b w:val="0"/>
                <w:color w:val="000000"/>
                <w:sz w:val="18"/>
                <w:szCs w:val="18"/>
              </w:rPr>
              <w:t>Southern</w:t>
            </w:r>
          </w:p>
        </w:tc>
        <w:tc>
          <w:tcPr>
            <w:tcW w:w="907" w:type="dxa"/>
            <w:tcBorders>
              <w:left w:val="single" w:sz="4" w:space="0" w:color="auto"/>
            </w:tcBorders>
            <w:noWrap/>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34</w:t>
            </w:r>
          </w:p>
        </w:tc>
        <w:tc>
          <w:tcPr>
            <w:tcW w:w="907" w:type="dxa"/>
            <w:tcBorders>
              <w:right w:val="single" w:sz="4" w:space="0" w:color="auto"/>
            </w:tcBorders>
            <w:noWrap/>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w:t>
            </w:r>
          </w:p>
        </w:tc>
        <w:tc>
          <w:tcPr>
            <w:tcW w:w="907" w:type="dxa"/>
            <w:tcBorders>
              <w:left w:val="single" w:sz="4" w:space="0" w:color="auto"/>
            </w:tcBorders>
            <w:noWrap/>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2,628</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77%</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648</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19%</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97</w:t>
            </w:r>
          </w:p>
        </w:tc>
        <w:tc>
          <w:tcPr>
            <w:tcW w:w="907" w:type="dxa"/>
            <w:tcBorders>
              <w:righ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3%</w:t>
            </w:r>
          </w:p>
        </w:tc>
        <w:tc>
          <w:tcPr>
            <w:tcW w:w="907" w:type="dxa"/>
            <w:tcBorders>
              <w:left w:val="single" w:sz="4" w:space="0" w:color="auto"/>
            </w:tcBorders>
            <w:vAlign w:val="center"/>
          </w:tcPr>
          <w:p w:rsidR="00F85AF1" w:rsidRPr="00F85AF1" w:rsidRDefault="00F85AF1" w:rsidP="00F85AF1">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3,407</w:t>
            </w:r>
          </w:p>
        </w:tc>
      </w:tr>
      <w:tr w:rsidR="00F85AF1" w:rsidRPr="00743F35" w:rsidTr="00267473">
        <w:trPr>
          <w:trHeight w:val="283"/>
        </w:trPr>
        <w:tc>
          <w:tcPr>
            <w:cnfStyle w:val="001000000000" w:firstRow="0" w:lastRow="0" w:firstColumn="1" w:lastColumn="0" w:oddVBand="0" w:evenVBand="0" w:oddHBand="0" w:evenHBand="0" w:firstRowFirstColumn="0" w:firstRowLastColumn="0" w:lastRowFirstColumn="0" w:lastRowLastColumn="0"/>
            <w:tcW w:w="1838" w:type="dxa"/>
            <w:tcBorders>
              <w:bottom w:val="single" w:sz="4" w:space="0" w:color="auto"/>
              <w:right w:val="single" w:sz="4" w:space="0" w:color="auto"/>
            </w:tcBorders>
            <w:vAlign w:val="center"/>
          </w:tcPr>
          <w:p w:rsidR="00F85AF1" w:rsidRPr="00743F35" w:rsidRDefault="00F85AF1" w:rsidP="00F85AF1">
            <w:pPr>
              <w:keepNext/>
              <w:rPr>
                <w:rFonts w:asciiTheme="minorHAnsi" w:hAnsiTheme="minorHAnsi"/>
                <w:b w:val="0"/>
                <w:color w:val="000000"/>
                <w:sz w:val="18"/>
                <w:szCs w:val="18"/>
              </w:rPr>
            </w:pPr>
            <w:r w:rsidRPr="00743F35">
              <w:rPr>
                <w:rFonts w:asciiTheme="minorHAnsi" w:hAnsiTheme="minorHAnsi"/>
                <w:b w:val="0"/>
                <w:color w:val="000000"/>
                <w:sz w:val="18"/>
                <w:szCs w:val="18"/>
              </w:rPr>
              <w:t>Unknown</w:t>
            </w:r>
          </w:p>
        </w:tc>
        <w:tc>
          <w:tcPr>
            <w:tcW w:w="907" w:type="dxa"/>
            <w:tcBorders>
              <w:left w:val="single" w:sz="4" w:space="0" w:color="auto"/>
              <w:bottom w:val="single" w:sz="4" w:space="0" w:color="auto"/>
            </w:tcBorders>
            <w:noWrap/>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3</w:t>
            </w:r>
          </w:p>
        </w:tc>
        <w:tc>
          <w:tcPr>
            <w:tcW w:w="907" w:type="dxa"/>
            <w:tcBorders>
              <w:bottom w:val="single" w:sz="4" w:space="0" w:color="auto"/>
              <w:right w:val="single" w:sz="4" w:space="0" w:color="auto"/>
            </w:tcBorders>
            <w:noWrap/>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2%</w:t>
            </w:r>
          </w:p>
        </w:tc>
        <w:tc>
          <w:tcPr>
            <w:tcW w:w="907" w:type="dxa"/>
            <w:tcBorders>
              <w:left w:val="single" w:sz="4" w:space="0" w:color="auto"/>
              <w:bottom w:val="single" w:sz="4" w:space="0" w:color="auto"/>
            </w:tcBorders>
            <w:noWrap/>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131</w:t>
            </w:r>
          </w:p>
        </w:tc>
        <w:tc>
          <w:tcPr>
            <w:tcW w:w="907" w:type="dxa"/>
            <w:tcBorders>
              <w:bottom w:val="single" w:sz="4" w:space="0" w:color="auto"/>
              <w:righ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68%</w:t>
            </w:r>
          </w:p>
        </w:tc>
        <w:tc>
          <w:tcPr>
            <w:tcW w:w="907" w:type="dxa"/>
            <w:tcBorders>
              <w:left w:val="single" w:sz="4" w:space="0" w:color="auto"/>
              <w:bottom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40</w:t>
            </w:r>
          </w:p>
        </w:tc>
        <w:tc>
          <w:tcPr>
            <w:tcW w:w="907" w:type="dxa"/>
            <w:tcBorders>
              <w:bottom w:val="single" w:sz="4" w:space="0" w:color="auto"/>
              <w:righ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21%</w:t>
            </w:r>
          </w:p>
        </w:tc>
        <w:tc>
          <w:tcPr>
            <w:tcW w:w="907" w:type="dxa"/>
            <w:tcBorders>
              <w:left w:val="single" w:sz="4" w:space="0" w:color="auto"/>
              <w:bottom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19</w:t>
            </w:r>
          </w:p>
        </w:tc>
        <w:tc>
          <w:tcPr>
            <w:tcW w:w="907" w:type="dxa"/>
            <w:tcBorders>
              <w:bottom w:val="single" w:sz="4" w:space="0" w:color="auto"/>
              <w:right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10%</w:t>
            </w:r>
          </w:p>
        </w:tc>
        <w:tc>
          <w:tcPr>
            <w:tcW w:w="907" w:type="dxa"/>
            <w:tcBorders>
              <w:left w:val="single" w:sz="4" w:space="0" w:color="auto"/>
              <w:bottom w:val="single" w:sz="4" w:space="0" w:color="auto"/>
            </w:tcBorders>
            <w:vAlign w:val="center"/>
          </w:tcPr>
          <w:p w:rsidR="00F85AF1" w:rsidRPr="00F85AF1" w:rsidRDefault="00F85AF1" w:rsidP="00F85AF1">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85AF1">
              <w:rPr>
                <w:rFonts w:ascii="Calibri" w:hAnsi="Calibri"/>
                <w:color w:val="000000"/>
                <w:sz w:val="18"/>
                <w:szCs w:val="18"/>
              </w:rPr>
              <w:t>193</w:t>
            </w:r>
          </w:p>
        </w:tc>
      </w:tr>
      <w:tr w:rsidR="00F85AF1" w:rsidRPr="00743F35" w:rsidTr="002674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right w:val="single" w:sz="4" w:space="0" w:color="auto"/>
            </w:tcBorders>
            <w:shd w:val="clear" w:color="auto" w:fill="auto"/>
            <w:vAlign w:val="center"/>
          </w:tcPr>
          <w:p w:rsidR="00F85AF1" w:rsidRPr="00743F35" w:rsidRDefault="00F85AF1" w:rsidP="00F85AF1">
            <w:pPr>
              <w:keepNext/>
              <w:rPr>
                <w:rFonts w:asciiTheme="minorHAnsi" w:hAnsiTheme="minorHAnsi"/>
                <w:color w:val="000000"/>
                <w:sz w:val="18"/>
                <w:szCs w:val="18"/>
              </w:rPr>
            </w:pPr>
            <w:r w:rsidRPr="00743F35">
              <w:rPr>
                <w:rFonts w:asciiTheme="minorHAnsi" w:hAnsiTheme="minorHAnsi"/>
                <w:bCs w:val="0"/>
                <w:color w:val="000000"/>
                <w:sz w:val="18"/>
                <w:szCs w:val="18"/>
              </w:rPr>
              <w:t>National</w:t>
            </w:r>
          </w:p>
        </w:tc>
        <w:tc>
          <w:tcPr>
            <w:tcW w:w="907" w:type="dxa"/>
            <w:tcBorders>
              <w:top w:val="single" w:sz="4" w:space="0" w:color="auto"/>
              <w:left w:val="single" w:sz="4" w:space="0" w:color="auto"/>
            </w:tcBorders>
            <w:shd w:val="clear" w:color="auto" w:fill="auto"/>
            <w:noWrap/>
            <w:vAlign w:val="center"/>
          </w:tcPr>
          <w:p w:rsidR="00F85AF1" w:rsidRPr="00F85AF1" w:rsidRDefault="00F85AF1" w:rsidP="00F85AF1">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F85AF1">
              <w:rPr>
                <w:rFonts w:ascii="Calibri" w:hAnsi="Calibri"/>
                <w:b/>
                <w:bCs/>
                <w:color w:val="000000"/>
                <w:sz w:val="18"/>
                <w:szCs w:val="18"/>
              </w:rPr>
              <w:t>741</w:t>
            </w:r>
          </w:p>
        </w:tc>
        <w:tc>
          <w:tcPr>
            <w:tcW w:w="907" w:type="dxa"/>
            <w:tcBorders>
              <w:top w:val="single" w:sz="4" w:space="0" w:color="auto"/>
              <w:right w:val="single" w:sz="4" w:space="0" w:color="auto"/>
            </w:tcBorders>
            <w:shd w:val="clear" w:color="auto" w:fill="auto"/>
            <w:noWrap/>
            <w:vAlign w:val="center"/>
          </w:tcPr>
          <w:p w:rsidR="00F85AF1" w:rsidRPr="00F85AF1" w:rsidRDefault="00F85AF1" w:rsidP="00F85AF1">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F85AF1">
              <w:rPr>
                <w:rFonts w:ascii="Calibri" w:hAnsi="Calibri"/>
                <w:b/>
                <w:bCs/>
                <w:color w:val="000000"/>
                <w:sz w:val="18"/>
                <w:szCs w:val="18"/>
              </w:rPr>
              <w:t>1%</w:t>
            </w:r>
          </w:p>
        </w:tc>
        <w:tc>
          <w:tcPr>
            <w:tcW w:w="907" w:type="dxa"/>
            <w:tcBorders>
              <w:top w:val="single" w:sz="4" w:space="0" w:color="auto"/>
              <w:left w:val="single" w:sz="4" w:space="0" w:color="auto"/>
            </w:tcBorders>
            <w:shd w:val="clear" w:color="auto" w:fill="auto"/>
            <w:noWrap/>
            <w:vAlign w:val="center"/>
          </w:tcPr>
          <w:p w:rsidR="00F85AF1" w:rsidRPr="00F85AF1" w:rsidRDefault="00F85AF1" w:rsidP="00F85AF1">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F85AF1">
              <w:rPr>
                <w:rFonts w:ascii="Calibri" w:hAnsi="Calibri"/>
                <w:b/>
                <w:bCs/>
                <w:color w:val="000000"/>
                <w:sz w:val="18"/>
                <w:szCs w:val="18"/>
              </w:rPr>
              <w:t>44,784</w:t>
            </w:r>
          </w:p>
        </w:tc>
        <w:tc>
          <w:tcPr>
            <w:tcW w:w="907" w:type="dxa"/>
            <w:tcBorders>
              <w:top w:val="single" w:sz="4" w:space="0" w:color="auto"/>
              <w:right w:val="single" w:sz="4" w:space="0" w:color="auto"/>
            </w:tcBorders>
            <w:shd w:val="clear" w:color="auto" w:fill="auto"/>
            <w:vAlign w:val="center"/>
          </w:tcPr>
          <w:p w:rsidR="00F85AF1" w:rsidRPr="00F85AF1" w:rsidRDefault="00F85AF1" w:rsidP="00F85AF1">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F85AF1">
              <w:rPr>
                <w:rFonts w:ascii="Calibri" w:hAnsi="Calibri"/>
                <w:b/>
                <w:bCs/>
                <w:color w:val="000000"/>
                <w:sz w:val="18"/>
                <w:szCs w:val="18"/>
              </w:rPr>
              <w:t>77%</w:t>
            </w:r>
          </w:p>
        </w:tc>
        <w:tc>
          <w:tcPr>
            <w:tcW w:w="907" w:type="dxa"/>
            <w:tcBorders>
              <w:top w:val="single" w:sz="4" w:space="0" w:color="auto"/>
              <w:left w:val="single" w:sz="4" w:space="0" w:color="auto"/>
            </w:tcBorders>
            <w:shd w:val="clear" w:color="auto" w:fill="auto"/>
            <w:vAlign w:val="center"/>
          </w:tcPr>
          <w:p w:rsidR="00F85AF1" w:rsidRPr="00F85AF1" w:rsidRDefault="00F85AF1" w:rsidP="00F85AF1">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F85AF1">
              <w:rPr>
                <w:rFonts w:ascii="Calibri" w:hAnsi="Calibri"/>
                <w:b/>
                <w:bCs/>
                <w:color w:val="000000"/>
                <w:sz w:val="18"/>
                <w:szCs w:val="18"/>
              </w:rPr>
              <w:t>11,237</w:t>
            </w:r>
          </w:p>
        </w:tc>
        <w:tc>
          <w:tcPr>
            <w:tcW w:w="907" w:type="dxa"/>
            <w:tcBorders>
              <w:top w:val="single" w:sz="4" w:space="0" w:color="auto"/>
              <w:right w:val="single" w:sz="4" w:space="0" w:color="auto"/>
            </w:tcBorders>
            <w:shd w:val="clear" w:color="auto" w:fill="auto"/>
            <w:vAlign w:val="center"/>
          </w:tcPr>
          <w:p w:rsidR="00F85AF1" w:rsidRPr="00F85AF1" w:rsidRDefault="00F85AF1" w:rsidP="00F85AF1">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F85AF1">
              <w:rPr>
                <w:rFonts w:ascii="Calibri" w:hAnsi="Calibri"/>
                <w:b/>
                <w:bCs/>
                <w:color w:val="000000"/>
                <w:sz w:val="18"/>
                <w:szCs w:val="18"/>
              </w:rPr>
              <w:t>19%</w:t>
            </w:r>
          </w:p>
        </w:tc>
        <w:tc>
          <w:tcPr>
            <w:tcW w:w="907" w:type="dxa"/>
            <w:tcBorders>
              <w:top w:val="single" w:sz="4" w:space="0" w:color="auto"/>
              <w:left w:val="single" w:sz="4" w:space="0" w:color="auto"/>
            </w:tcBorders>
            <w:shd w:val="clear" w:color="auto" w:fill="auto"/>
            <w:vAlign w:val="center"/>
          </w:tcPr>
          <w:p w:rsidR="00F85AF1" w:rsidRPr="00F85AF1" w:rsidRDefault="00F85AF1" w:rsidP="00F85AF1">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F85AF1">
              <w:rPr>
                <w:rFonts w:ascii="Calibri" w:hAnsi="Calibri"/>
                <w:b/>
                <w:bCs/>
                <w:color w:val="000000"/>
                <w:sz w:val="18"/>
                <w:szCs w:val="18"/>
              </w:rPr>
              <w:t>1,701</w:t>
            </w:r>
          </w:p>
        </w:tc>
        <w:tc>
          <w:tcPr>
            <w:tcW w:w="907" w:type="dxa"/>
            <w:tcBorders>
              <w:top w:val="single" w:sz="4" w:space="0" w:color="auto"/>
              <w:right w:val="single" w:sz="4" w:space="0" w:color="auto"/>
            </w:tcBorders>
            <w:shd w:val="clear" w:color="auto" w:fill="auto"/>
            <w:vAlign w:val="center"/>
          </w:tcPr>
          <w:p w:rsidR="00F85AF1" w:rsidRPr="00F85AF1" w:rsidRDefault="00F85AF1" w:rsidP="00F85AF1">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F85AF1">
              <w:rPr>
                <w:rFonts w:ascii="Calibri" w:hAnsi="Calibri"/>
                <w:b/>
                <w:bCs/>
                <w:color w:val="000000"/>
                <w:sz w:val="18"/>
                <w:szCs w:val="18"/>
              </w:rPr>
              <w:t>3%</w:t>
            </w:r>
          </w:p>
        </w:tc>
        <w:tc>
          <w:tcPr>
            <w:tcW w:w="907" w:type="dxa"/>
            <w:tcBorders>
              <w:top w:val="single" w:sz="4" w:space="0" w:color="auto"/>
              <w:left w:val="single" w:sz="4" w:space="0" w:color="auto"/>
            </w:tcBorders>
            <w:shd w:val="clear" w:color="auto" w:fill="auto"/>
            <w:vAlign w:val="center"/>
          </w:tcPr>
          <w:p w:rsidR="00F85AF1" w:rsidRPr="00F85AF1" w:rsidRDefault="00F85AF1" w:rsidP="00F85AF1">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F85AF1">
              <w:rPr>
                <w:rFonts w:ascii="Calibri" w:hAnsi="Calibri"/>
                <w:b/>
                <w:bCs/>
                <w:color w:val="000000"/>
                <w:sz w:val="18"/>
                <w:szCs w:val="18"/>
              </w:rPr>
              <w:t>58,463</w:t>
            </w:r>
          </w:p>
        </w:tc>
      </w:tr>
    </w:tbl>
    <w:p w:rsidR="002A192D" w:rsidRDefault="002A192D" w:rsidP="00535FE0">
      <w:pPr>
        <w:spacing w:after="120" w:line="360" w:lineRule="auto"/>
        <w:jc w:val="both"/>
        <w:rPr>
          <w:sz w:val="18"/>
          <w:szCs w:val="18"/>
        </w:rPr>
      </w:pPr>
    </w:p>
    <w:p w:rsidR="00D85138" w:rsidRDefault="00AD3683">
      <w:pPr>
        <w:spacing w:line="240" w:lineRule="auto"/>
        <w:rPr>
          <w:sz w:val="18"/>
          <w:szCs w:val="18"/>
        </w:rPr>
      </w:pPr>
      <w:r>
        <w:rPr>
          <w:sz w:val="18"/>
          <w:szCs w:val="18"/>
        </w:rPr>
        <w:t>While the overall rate</w:t>
      </w:r>
      <w:r w:rsidR="00A64AB4">
        <w:rPr>
          <w:sz w:val="18"/>
          <w:szCs w:val="18"/>
        </w:rPr>
        <w:t xml:space="preserve"> of samples taken within the expected </w:t>
      </w:r>
      <w:r w:rsidR="00306D7E">
        <w:rPr>
          <w:sz w:val="18"/>
          <w:szCs w:val="18"/>
        </w:rPr>
        <w:t xml:space="preserve">48-72 hour </w:t>
      </w:r>
      <w:r w:rsidR="00A64AB4">
        <w:rPr>
          <w:sz w:val="18"/>
          <w:szCs w:val="18"/>
        </w:rPr>
        <w:t>timeframe sit</w:t>
      </w:r>
      <w:r w:rsidR="0005758E">
        <w:rPr>
          <w:sz w:val="18"/>
          <w:szCs w:val="18"/>
        </w:rPr>
        <w:t>s</w:t>
      </w:r>
      <w:r w:rsidR="00A64AB4">
        <w:rPr>
          <w:sz w:val="18"/>
          <w:szCs w:val="18"/>
        </w:rPr>
        <w:t xml:space="preserve"> below the national standard of 95%, t</w:t>
      </w:r>
      <w:r>
        <w:rPr>
          <w:sz w:val="18"/>
          <w:szCs w:val="18"/>
        </w:rPr>
        <w:t>h</w:t>
      </w:r>
      <w:r w:rsidR="00A64AB4">
        <w:rPr>
          <w:sz w:val="18"/>
          <w:szCs w:val="18"/>
        </w:rPr>
        <w:t xml:space="preserve">is </w:t>
      </w:r>
      <w:r w:rsidR="00796A59">
        <w:rPr>
          <w:sz w:val="18"/>
          <w:szCs w:val="18"/>
        </w:rPr>
        <w:t>table</w:t>
      </w:r>
      <w:r w:rsidR="00A64AB4">
        <w:rPr>
          <w:sz w:val="18"/>
          <w:szCs w:val="18"/>
        </w:rPr>
        <w:t xml:space="preserve"> does </w:t>
      </w:r>
      <w:r>
        <w:rPr>
          <w:sz w:val="18"/>
          <w:szCs w:val="18"/>
        </w:rPr>
        <w:t xml:space="preserve">reflect an improvement in data quality. In </w:t>
      </w:r>
      <w:r w:rsidR="008E5499">
        <w:rPr>
          <w:sz w:val="18"/>
          <w:szCs w:val="18"/>
        </w:rPr>
        <w:t>the previous year</w:t>
      </w:r>
      <w:r w:rsidR="00A64AB4">
        <w:rPr>
          <w:sz w:val="18"/>
          <w:szCs w:val="18"/>
        </w:rPr>
        <w:t xml:space="preserve"> 1,885 </w:t>
      </w:r>
      <w:r w:rsidR="0005758E">
        <w:rPr>
          <w:sz w:val="18"/>
          <w:szCs w:val="18"/>
        </w:rPr>
        <w:t xml:space="preserve">(3.2%) </w:t>
      </w:r>
      <w:r w:rsidR="00306D7E">
        <w:rPr>
          <w:sz w:val="18"/>
          <w:szCs w:val="18"/>
        </w:rPr>
        <w:t xml:space="preserve">of </w:t>
      </w:r>
      <w:r w:rsidR="00A64AB4">
        <w:rPr>
          <w:sz w:val="18"/>
          <w:szCs w:val="18"/>
        </w:rPr>
        <w:t>blood spot cards had no</w:t>
      </w:r>
      <w:r w:rsidR="0005758E">
        <w:rPr>
          <w:sz w:val="18"/>
          <w:szCs w:val="18"/>
        </w:rPr>
        <w:t xml:space="preserve"> collection date or birth date. </w:t>
      </w:r>
      <w:r w:rsidR="0051510F">
        <w:rPr>
          <w:sz w:val="18"/>
          <w:szCs w:val="18"/>
        </w:rPr>
        <w:t>In 2015 the volume and rate of cards with</w:t>
      </w:r>
      <w:r w:rsidR="00FC2DE4">
        <w:rPr>
          <w:sz w:val="18"/>
          <w:szCs w:val="18"/>
        </w:rPr>
        <w:t>out</w:t>
      </w:r>
      <w:r w:rsidR="008E5499">
        <w:rPr>
          <w:sz w:val="18"/>
          <w:szCs w:val="18"/>
        </w:rPr>
        <w:t xml:space="preserve"> t</w:t>
      </w:r>
      <w:r w:rsidR="0051510F">
        <w:rPr>
          <w:sz w:val="18"/>
          <w:szCs w:val="18"/>
        </w:rPr>
        <w:t>hat information reduced</w:t>
      </w:r>
      <w:r w:rsidR="00FC2DE4">
        <w:rPr>
          <w:sz w:val="18"/>
          <w:szCs w:val="18"/>
        </w:rPr>
        <w:t>. M</w:t>
      </w:r>
      <w:r w:rsidR="0051510F">
        <w:rPr>
          <w:sz w:val="18"/>
          <w:szCs w:val="18"/>
        </w:rPr>
        <w:t xml:space="preserve">ost of those </w:t>
      </w:r>
      <w:r w:rsidR="00FC2DE4">
        <w:rPr>
          <w:sz w:val="18"/>
          <w:szCs w:val="18"/>
        </w:rPr>
        <w:t xml:space="preserve">‘unknowns’ </w:t>
      </w:r>
      <w:r w:rsidR="0051510F">
        <w:rPr>
          <w:sz w:val="18"/>
          <w:szCs w:val="18"/>
        </w:rPr>
        <w:t>now group in</w:t>
      </w:r>
      <w:r w:rsidR="00796A59">
        <w:rPr>
          <w:sz w:val="18"/>
          <w:szCs w:val="18"/>
        </w:rPr>
        <w:t>to</w:t>
      </w:r>
      <w:r w:rsidR="0051510F">
        <w:rPr>
          <w:sz w:val="18"/>
          <w:szCs w:val="18"/>
        </w:rPr>
        <w:t xml:space="preserve"> the </w:t>
      </w:r>
      <w:r w:rsidR="00796A59">
        <w:rPr>
          <w:sz w:val="18"/>
          <w:szCs w:val="18"/>
        </w:rPr>
        <w:t xml:space="preserve">‘less than </w:t>
      </w:r>
      <w:r w:rsidR="0051510F">
        <w:rPr>
          <w:sz w:val="18"/>
          <w:szCs w:val="18"/>
        </w:rPr>
        <w:t>48 hour</w:t>
      </w:r>
      <w:r w:rsidR="00796A59">
        <w:rPr>
          <w:sz w:val="18"/>
          <w:szCs w:val="18"/>
        </w:rPr>
        <w:t>s’</w:t>
      </w:r>
      <w:r w:rsidR="00EF0F6B">
        <w:rPr>
          <w:sz w:val="18"/>
          <w:szCs w:val="18"/>
        </w:rPr>
        <w:t xml:space="preserve"> category. </w:t>
      </w:r>
      <w:r w:rsidR="00D85138">
        <w:rPr>
          <w:sz w:val="18"/>
          <w:szCs w:val="18"/>
        </w:rPr>
        <w:br w:type="page"/>
      </w:r>
    </w:p>
    <w:p w:rsidR="00D85138" w:rsidRDefault="00D85138" w:rsidP="001C2C64">
      <w:pPr>
        <w:pStyle w:val="Heading1"/>
        <w:spacing w:after="120" w:line="360" w:lineRule="auto"/>
      </w:pPr>
      <w:bookmarkStart w:id="17" w:name="_Toc468963897"/>
      <w:r w:rsidRPr="00FB1BAC">
        <w:lastRenderedPageBreak/>
        <w:t xml:space="preserve">Indicator </w:t>
      </w:r>
      <w:r>
        <w:t>3</w:t>
      </w:r>
      <w:r w:rsidRPr="00FB1BAC">
        <w:t>:</w:t>
      </w:r>
      <w:r>
        <w:t xml:space="preserve"> Quality of Blood Samples</w:t>
      </w:r>
      <w:bookmarkEnd w:id="17"/>
    </w:p>
    <w:p w:rsidR="00D85138" w:rsidRPr="002A192D" w:rsidRDefault="00D85138" w:rsidP="00D85138">
      <w:pPr>
        <w:spacing w:after="120" w:line="360" w:lineRule="auto"/>
        <w:jc w:val="both"/>
      </w:pPr>
      <w:r w:rsidRPr="002A192D">
        <w:rPr>
          <w:b/>
        </w:rPr>
        <w:t>Description:</w:t>
      </w:r>
      <w:r w:rsidRPr="002A192D">
        <w:t xml:space="preserve"> </w:t>
      </w:r>
      <w:r w:rsidRPr="00D85138">
        <w:t xml:space="preserve">This indicator monitors the quality of blood </w:t>
      </w:r>
      <w:r w:rsidR="00CA567C">
        <w:t xml:space="preserve">samples received by </w:t>
      </w:r>
      <w:r w:rsidRPr="00D85138">
        <w:t>the laboratory.</w:t>
      </w:r>
    </w:p>
    <w:p w:rsidR="00D85138" w:rsidRDefault="00D85138" w:rsidP="00D85138">
      <w:pPr>
        <w:spacing w:after="120" w:line="360" w:lineRule="auto"/>
        <w:jc w:val="both"/>
      </w:pPr>
      <w:r w:rsidRPr="002A192D">
        <w:rPr>
          <w:b/>
        </w:rPr>
        <w:t>Rationale:</w:t>
      </w:r>
      <w:r w:rsidRPr="002A192D">
        <w:t xml:space="preserve"> </w:t>
      </w:r>
      <w:r w:rsidRPr="00D85138">
        <w:t xml:space="preserve">Accurate testing of newborn metabolic screening samples is reliant on the quality of the sample. Unsatisfactory samples require a repeat sample which could have been avoided. </w:t>
      </w:r>
    </w:p>
    <w:p w:rsidR="00D85138" w:rsidRPr="002A192D" w:rsidRDefault="00D85138" w:rsidP="00D85138">
      <w:pPr>
        <w:spacing w:after="120" w:line="360" w:lineRule="auto"/>
        <w:jc w:val="both"/>
      </w:pPr>
      <w:r w:rsidRPr="002A192D">
        <w:rPr>
          <w:b/>
        </w:rPr>
        <w:t>Standard:</w:t>
      </w:r>
      <w:r w:rsidRPr="002A192D">
        <w:t xml:space="preserve"> </w:t>
      </w:r>
      <w:r w:rsidRPr="00D85138">
        <w:t>99% of samples are of satisfactory quality.</w:t>
      </w:r>
    </w:p>
    <w:p w:rsidR="00D85138" w:rsidRDefault="00D85138" w:rsidP="00535FE0">
      <w:pPr>
        <w:spacing w:after="120" w:line="360" w:lineRule="auto"/>
        <w:jc w:val="both"/>
      </w:pPr>
      <w:r w:rsidRPr="002A192D">
        <w:rPr>
          <w:b/>
        </w:rPr>
        <w:t>Interpretation:</w:t>
      </w:r>
      <w:r w:rsidRPr="002A192D">
        <w:t xml:space="preserve"> </w:t>
      </w:r>
      <w:r w:rsidR="005F5366">
        <w:t xml:space="preserve">The rate of satisfactory quality </w:t>
      </w:r>
      <w:r w:rsidRPr="00D85138">
        <w:t xml:space="preserve">blood samples </w:t>
      </w:r>
      <w:r w:rsidR="007B1FE5">
        <w:t>ranged</w:t>
      </w:r>
      <w:r w:rsidRPr="00D85138">
        <w:t xml:space="preserve"> 97.</w:t>
      </w:r>
      <w:r w:rsidR="007B1FE5">
        <w:t>4</w:t>
      </w:r>
      <w:r w:rsidRPr="00D85138">
        <w:t xml:space="preserve">% to 99.5%, </w:t>
      </w:r>
      <w:r w:rsidR="007B1FE5">
        <w:t>with a national average of 98.</w:t>
      </w:r>
      <w:r w:rsidR="00A0477D">
        <w:t>2</w:t>
      </w:r>
      <w:r w:rsidR="007B1FE5">
        <w:t>%.</w:t>
      </w:r>
    </w:p>
    <w:p w:rsidR="00B55805" w:rsidRPr="00B55805" w:rsidRDefault="00B55805" w:rsidP="00B55805">
      <w:pPr>
        <w:spacing w:after="120" w:line="360" w:lineRule="auto"/>
        <w:jc w:val="both"/>
      </w:pPr>
      <w:r w:rsidRPr="00B55805">
        <w:rPr>
          <w:b/>
        </w:rPr>
        <w:t>Comment:</w:t>
      </w:r>
      <w:r w:rsidRPr="00B55805">
        <w:t xml:space="preserve"> Th</w:t>
      </w:r>
      <w:r w:rsidR="00725C66">
        <w:t>e n</w:t>
      </w:r>
      <w:r w:rsidRPr="00B55805">
        <w:t xml:space="preserve">ational average </w:t>
      </w:r>
      <w:r w:rsidR="001B2B4B">
        <w:t>wa</w:t>
      </w:r>
      <w:r w:rsidRPr="00B55805">
        <w:t>s the same as in 2014</w:t>
      </w:r>
      <w:r w:rsidR="001B2B4B">
        <w:t xml:space="preserve"> and, though of high quality generally, sat just below the expected standard. S</w:t>
      </w:r>
      <w:r w:rsidRPr="00B55805">
        <w:t xml:space="preserve">ample collection quality, such as insufficient blood on the card, was the main reason for unsatisfactory samples. </w:t>
      </w:r>
      <w:r w:rsidRPr="007D38DE">
        <w:t xml:space="preserve">This is an ongoing focus of the programme’s </w:t>
      </w:r>
      <w:r w:rsidR="001B2B4B">
        <w:t>LMC</w:t>
      </w:r>
      <w:r w:rsidRPr="007D38DE">
        <w:t xml:space="preserve"> education and support initiatives.</w:t>
      </w:r>
      <w:r w:rsidRPr="00B55805">
        <w:t xml:space="preserve">   </w:t>
      </w:r>
    </w:p>
    <w:p w:rsidR="00242664" w:rsidRDefault="00242664" w:rsidP="00535FE0">
      <w:pPr>
        <w:spacing w:after="120" w:line="360" w:lineRule="auto"/>
        <w:jc w:val="both"/>
      </w:pPr>
    </w:p>
    <w:p w:rsidR="006A11FD" w:rsidRPr="00D72064" w:rsidRDefault="006A11FD" w:rsidP="00D72064">
      <w:pPr>
        <w:pStyle w:val="Figure"/>
      </w:pPr>
      <w:bookmarkStart w:id="18" w:name="_Toc468964009"/>
      <w:r w:rsidRPr="00D72064">
        <w:t xml:space="preserve">Figure </w:t>
      </w:r>
      <w:fldSimple w:instr=" SEQ Figure \* ARABIC ">
        <w:r w:rsidR="004C174E">
          <w:rPr>
            <w:noProof/>
          </w:rPr>
          <w:t>5</w:t>
        </w:r>
      </w:fldSimple>
      <w:r w:rsidR="00242664" w:rsidRPr="00D72064">
        <w:t xml:space="preserve">: </w:t>
      </w:r>
      <w:r w:rsidR="00242664" w:rsidRPr="00242664">
        <w:t xml:space="preserve">Percentage of samples </w:t>
      </w:r>
      <w:r w:rsidR="007B1FE5">
        <w:t>of a satisfactory quality</w:t>
      </w:r>
      <w:r w:rsidR="00242664" w:rsidRPr="00242664">
        <w:t>, January to December 2015</w:t>
      </w:r>
      <w:bookmarkEnd w:id="18"/>
    </w:p>
    <w:p w:rsidR="00D85138" w:rsidRDefault="00A0477D" w:rsidP="00535FE0">
      <w:pPr>
        <w:spacing w:after="120" w:line="360" w:lineRule="auto"/>
        <w:jc w:val="both"/>
        <w:rPr>
          <w:sz w:val="18"/>
          <w:szCs w:val="18"/>
        </w:rPr>
      </w:pPr>
      <w:r>
        <w:rPr>
          <w:noProof/>
          <w:sz w:val="18"/>
          <w:szCs w:val="18"/>
          <w:lang w:eastAsia="en-NZ"/>
        </w:rPr>
        <w:drawing>
          <wp:inline distT="0" distB="0" distL="0" distR="0" wp14:anchorId="6831B2D3">
            <wp:extent cx="6486525" cy="324358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86525" cy="3243580"/>
                    </a:xfrm>
                    <a:prstGeom prst="rect">
                      <a:avLst/>
                    </a:prstGeom>
                    <a:noFill/>
                  </pic:spPr>
                </pic:pic>
              </a:graphicData>
            </a:graphic>
          </wp:inline>
        </w:drawing>
      </w:r>
    </w:p>
    <w:p w:rsidR="007B1FE5" w:rsidRDefault="00E57057" w:rsidP="007B1FE5">
      <w:pPr>
        <w:pStyle w:val="Figure"/>
      </w:pPr>
      <w:bookmarkStart w:id="19" w:name="_Toc468964280"/>
      <w:r w:rsidRPr="00E57057">
        <w:lastRenderedPageBreak/>
        <w:t xml:space="preserve">Table </w:t>
      </w:r>
      <w:fldSimple w:instr=" SEQ Table \* ARABIC ">
        <w:r w:rsidR="004C174E">
          <w:rPr>
            <w:noProof/>
          </w:rPr>
          <w:t>5</w:t>
        </w:r>
      </w:fldSimple>
      <w:r w:rsidR="00242664">
        <w:t xml:space="preserve">: </w:t>
      </w:r>
      <w:bookmarkEnd w:id="19"/>
      <w:r w:rsidR="007B1FE5" w:rsidRPr="00242664">
        <w:t xml:space="preserve">Percentage of samples </w:t>
      </w:r>
      <w:r w:rsidR="007B1FE5">
        <w:t>of a satisfactory quality</w:t>
      </w:r>
      <w:r w:rsidR="007B1FE5" w:rsidRPr="00242664">
        <w:t>, January to December 2015</w:t>
      </w:r>
    </w:p>
    <w:tbl>
      <w:tblPr>
        <w:tblStyle w:val="PlainTable41"/>
        <w:tblW w:w="6938" w:type="dxa"/>
        <w:tblLayout w:type="fixed"/>
        <w:tblLook w:val="04A0" w:firstRow="1" w:lastRow="0" w:firstColumn="1" w:lastColumn="0" w:noHBand="0" w:noVBand="1"/>
      </w:tblPr>
      <w:tblGrid>
        <w:gridCol w:w="1836"/>
        <w:gridCol w:w="1020"/>
        <w:gridCol w:w="1021"/>
        <w:gridCol w:w="1020"/>
        <w:gridCol w:w="1021"/>
        <w:gridCol w:w="907"/>
        <w:gridCol w:w="113"/>
      </w:tblGrid>
      <w:tr w:rsidR="00984D46" w:rsidRPr="00743F35" w:rsidTr="007F4A06">
        <w:trPr>
          <w:gridAfter w:val="1"/>
          <w:cnfStyle w:val="100000000000" w:firstRow="1" w:lastRow="0" w:firstColumn="0" w:lastColumn="0" w:oddVBand="0" w:evenVBand="0" w:oddHBand="0" w:evenHBand="0" w:firstRowFirstColumn="0" w:firstRowLastColumn="0" w:lastRowFirstColumn="0" w:lastRowLastColumn="0"/>
          <w:wAfter w:w="113" w:type="dxa"/>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shd w:val="clear" w:color="auto" w:fill="auto"/>
          </w:tcPr>
          <w:p w:rsidR="00984D46" w:rsidRPr="00743F35" w:rsidRDefault="00984D46" w:rsidP="007F4A06">
            <w:pPr>
              <w:pStyle w:val="TableText"/>
              <w:keepNext/>
              <w:spacing w:before="0" w:after="0"/>
              <w:jc w:val="both"/>
              <w:rPr>
                <w:rFonts w:asciiTheme="minorHAnsi" w:hAnsiTheme="minorHAnsi"/>
                <w:bCs w:val="0"/>
                <w:szCs w:val="18"/>
                <w:lang w:eastAsia="en-NZ"/>
              </w:rPr>
            </w:pPr>
            <w:r w:rsidRPr="00743F35">
              <w:rPr>
                <w:rFonts w:asciiTheme="minorHAnsi" w:hAnsiTheme="minorHAnsi"/>
                <w:bCs w:val="0"/>
                <w:szCs w:val="18"/>
                <w:lang w:eastAsia="en-NZ"/>
              </w:rPr>
              <w:t>DHB of Domicile</w:t>
            </w:r>
          </w:p>
        </w:tc>
        <w:tc>
          <w:tcPr>
            <w:tcW w:w="2041" w:type="dxa"/>
            <w:gridSpan w:val="2"/>
            <w:tcBorders>
              <w:left w:val="single" w:sz="4" w:space="0" w:color="auto"/>
              <w:right w:val="single" w:sz="4" w:space="0" w:color="auto"/>
            </w:tcBorders>
            <w:shd w:val="clear" w:color="auto" w:fill="auto"/>
          </w:tcPr>
          <w:p w:rsidR="00984D46" w:rsidRPr="00743F35" w:rsidRDefault="009300B0" w:rsidP="007F4A06">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r>
              <w:rPr>
                <w:rFonts w:ascii="Calibri" w:hAnsi="Calibri"/>
                <w:bCs w:val="0"/>
                <w:color w:val="000000"/>
                <w:sz w:val="18"/>
                <w:szCs w:val="18"/>
              </w:rPr>
              <w:t>Satisfactory samples</w:t>
            </w:r>
          </w:p>
        </w:tc>
        <w:tc>
          <w:tcPr>
            <w:tcW w:w="2041" w:type="dxa"/>
            <w:gridSpan w:val="2"/>
            <w:tcBorders>
              <w:left w:val="single" w:sz="4" w:space="0" w:color="auto"/>
              <w:right w:val="single" w:sz="4" w:space="0" w:color="auto"/>
            </w:tcBorders>
            <w:shd w:val="clear" w:color="auto" w:fill="auto"/>
          </w:tcPr>
          <w:p w:rsidR="00984D46" w:rsidRPr="00743F35" w:rsidRDefault="009300B0" w:rsidP="007F4A06">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r>
              <w:rPr>
                <w:rFonts w:ascii="Calibri" w:hAnsi="Calibri"/>
                <w:bCs w:val="0"/>
                <w:color w:val="000000"/>
                <w:sz w:val="18"/>
                <w:szCs w:val="18"/>
              </w:rPr>
              <w:t>Unsatisfactory samples</w:t>
            </w:r>
          </w:p>
        </w:tc>
        <w:tc>
          <w:tcPr>
            <w:tcW w:w="907" w:type="dxa"/>
            <w:tcBorders>
              <w:left w:val="single" w:sz="4" w:space="0" w:color="auto"/>
            </w:tcBorders>
            <w:shd w:val="clear" w:color="auto" w:fill="auto"/>
          </w:tcPr>
          <w:p w:rsidR="00984D46" w:rsidRPr="00743F35" w:rsidRDefault="00984D46" w:rsidP="007F4A06">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18"/>
                <w:szCs w:val="18"/>
                <w:lang w:eastAsia="en-NZ"/>
              </w:rPr>
            </w:pPr>
            <w:r w:rsidRPr="00743F35">
              <w:rPr>
                <w:rFonts w:ascii="Calibri" w:hAnsi="Calibri"/>
                <w:color w:val="000000"/>
                <w:sz w:val="18"/>
                <w:szCs w:val="18"/>
                <w:lang w:eastAsia="en-NZ"/>
              </w:rPr>
              <w:t>Total</w:t>
            </w:r>
          </w:p>
        </w:tc>
      </w:tr>
      <w:tr w:rsidR="00984D46" w:rsidRPr="00743F35" w:rsidTr="007F4A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bottom w:val="single" w:sz="4" w:space="0" w:color="auto"/>
              <w:right w:val="single" w:sz="4" w:space="0" w:color="auto"/>
            </w:tcBorders>
            <w:shd w:val="clear" w:color="auto" w:fill="auto"/>
            <w:vAlign w:val="center"/>
            <w:hideMark/>
          </w:tcPr>
          <w:p w:rsidR="00984D46" w:rsidRPr="00743F35" w:rsidRDefault="00984D46" w:rsidP="007F4A06">
            <w:pPr>
              <w:pStyle w:val="TableText"/>
              <w:keepNext/>
              <w:spacing w:before="0" w:after="0"/>
              <w:rPr>
                <w:rFonts w:asciiTheme="minorHAnsi" w:hAnsiTheme="minorHAnsi"/>
                <w:b w:val="0"/>
                <w:bCs w:val="0"/>
                <w:szCs w:val="18"/>
                <w:lang w:eastAsia="en-NZ"/>
              </w:rPr>
            </w:pPr>
          </w:p>
        </w:tc>
        <w:tc>
          <w:tcPr>
            <w:tcW w:w="1020" w:type="dxa"/>
            <w:tcBorders>
              <w:left w:val="single" w:sz="4" w:space="0" w:color="auto"/>
              <w:bottom w:val="single" w:sz="4" w:space="0" w:color="auto"/>
            </w:tcBorders>
            <w:shd w:val="clear" w:color="auto" w:fill="auto"/>
            <w:vAlign w:val="center"/>
          </w:tcPr>
          <w:p w:rsidR="00984D46" w:rsidRPr="00743F35" w:rsidRDefault="00984D46" w:rsidP="007F4A06">
            <w:pPr>
              <w:keepNext/>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lang w:eastAsia="en-NZ"/>
              </w:rPr>
            </w:pPr>
            <w:r w:rsidRPr="00743F35">
              <w:rPr>
                <w:rFonts w:asciiTheme="minorHAnsi" w:hAnsiTheme="minorHAnsi"/>
                <w:b/>
                <w:bCs/>
                <w:color w:val="000000"/>
                <w:sz w:val="18"/>
                <w:szCs w:val="18"/>
              </w:rPr>
              <w:t>no.</w:t>
            </w:r>
          </w:p>
        </w:tc>
        <w:tc>
          <w:tcPr>
            <w:tcW w:w="1021" w:type="dxa"/>
            <w:tcBorders>
              <w:bottom w:val="single" w:sz="4" w:space="0" w:color="auto"/>
              <w:right w:val="single" w:sz="4" w:space="0" w:color="auto"/>
            </w:tcBorders>
            <w:shd w:val="clear" w:color="auto" w:fill="auto"/>
            <w:vAlign w:val="center"/>
          </w:tcPr>
          <w:p w:rsidR="00984D46" w:rsidRPr="00743F35" w:rsidRDefault="00984D46" w:rsidP="007F4A06">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w:t>
            </w:r>
          </w:p>
        </w:tc>
        <w:tc>
          <w:tcPr>
            <w:tcW w:w="1020" w:type="dxa"/>
            <w:tcBorders>
              <w:left w:val="single" w:sz="4" w:space="0" w:color="auto"/>
              <w:bottom w:val="single" w:sz="4" w:space="0" w:color="auto"/>
            </w:tcBorders>
            <w:shd w:val="clear" w:color="auto" w:fill="auto"/>
            <w:vAlign w:val="center"/>
          </w:tcPr>
          <w:p w:rsidR="00984D46" w:rsidRPr="00743F35" w:rsidRDefault="00984D46" w:rsidP="007F4A06">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no.</w:t>
            </w:r>
          </w:p>
        </w:tc>
        <w:tc>
          <w:tcPr>
            <w:tcW w:w="1021" w:type="dxa"/>
            <w:tcBorders>
              <w:bottom w:val="single" w:sz="4" w:space="0" w:color="auto"/>
              <w:right w:val="single" w:sz="4" w:space="0" w:color="auto"/>
            </w:tcBorders>
            <w:shd w:val="clear" w:color="auto" w:fill="auto"/>
            <w:vAlign w:val="center"/>
          </w:tcPr>
          <w:p w:rsidR="00984D46" w:rsidRPr="00743F35" w:rsidRDefault="00984D46" w:rsidP="007F4A06">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w:t>
            </w:r>
          </w:p>
        </w:tc>
        <w:tc>
          <w:tcPr>
            <w:tcW w:w="1020" w:type="dxa"/>
            <w:gridSpan w:val="2"/>
            <w:tcBorders>
              <w:left w:val="single" w:sz="4" w:space="0" w:color="auto"/>
              <w:bottom w:val="single" w:sz="4" w:space="0" w:color="auto"/>
            </w:tcBorders>
            <w:shd w:val="clear" w:color="auto" w:fill="auto"/>
            <w:vAlign w:val="center"/>
          </w:tcPr>
          <w:p w:rsidR="00984D46" w:rsidRPr="00743F35" w:rsidRDefault="00984D46" w:rsidP="007F4A06">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no.</w:t>
            </w:r>
          </w:p>
        </w:tc>
      </w:tr>
      <w:tr w:rsidR="00A0477D" w:rsidRPr="00743F35" w:rsidTr="007F4A06">
        <w:trPr>
          <w:trHeight w:val="283"/>
        </w:trPr>
        <w:tc>
          <w:tcPr>
            <w:cnfStyle w:val="001000000000" w:firstRow="0" w:lastRow="0" w:firstColumn="1" w:lastColumn="0" w:oddVBand="0" w:evenVBand="0" w:oddHBand="0" w:evenHBand="0" w:firstRowFirstColumn="0" w:firstRowLastColumn="0" w:lastRowFirstColumn="0" w:lastRowLastColumn="0"/>
            <w:tcW w:w="1836" w:type="dxa"/>
            <w:tcBorders>
              <w:top w:val="single" w:sz="4" w:space="0" w:color="auto"/>
              <w:right w:val="single" w:sz="4" w:space="0" w:color="auto"/>
            </w:tcBorders>
            <w:vAlign w:val="center"/>
            <w:hideMark/>
          </w:tcPr>
          <w:p w:rsidR="00A0477D" w:rsidRPr="00743F35" w:rsidRDefault="00A0477D" w:rsidP="00A0477D">
            <w:pPr>
              <w:keepNext/>
              <w:spacing w:line="240" w:lineRule="auto"/>
              <w:rPr>
                <w:rFonts w:asciiTheme="minorHAnsi" w:hAnsiTheme="minorHAnsi"/>
                <w:b w:val="0"/>
                <w:color w:val="000000"/>
                <w:sz w:val="18"/>
                <w:szCs w:val="18"/>
                <w:lang w:eastAsia="en-NZ"/>
              </w:rPr>
            </w:pPr>
            <w:r w:rsidRPr="00743F35">
              <w:rPr>
                <w:rFonts w:asciiTheme="minorHAnsi" w:hAnsiTheme="minorHAnsi"/>
                <w:b w:val="0"/>
                <w:color w:val="000000"/>
                <w:sz w:val="18"/>
                <w:szCs w:val="18"/>
              </w:rPr>
              <w:t>Northland</w:t>
            </w:r>
          </w:p>
        </w:tc>
        <w:tc>
          <w:tcPr>
            <w:tcW w:w="1020" w:type="dxa"/>
            <w:tcBorders>
              <w:top w:val="single" w:sz="4" w:space="0" w:color="auto"/>
              <w:left w:val="single" w:sz="4" w:space="0" w:color="auto"/>
            </w:tcBorders>
            <w:noWrap/>
            <w:vAlign w:val="center"/>
          </w:tcPr>
          <w:p w:rsidR="00A0477D" w:rsidRPr="00A0477D" w:rsidRDefault="00A0477D" w:rsidP="00A0477D">
            <w:pPr>
              <w:spacing w:line="240" w:lineRule="auto"/>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n-NZ"/>
              </w:rPr>
            </w:pPr>
            <w:r w:rsidRPr="00A0477D">
              <w:rPr>
                <w:rFonts w:ascii="Calibri" w:hAnsi="Calibri"/>
                <w:color w:val="000000"/>
                <w:sz w:val="18"/>
                <w:szCs w:val="18"/>
              </w:rPr>
              <w:t>2,023</w:t>
            </w:r>
          </w:p>
        </w:tc>
        <w:tc>
          <w:tcPr>
            <w:tcW w:w="1021" w:type="dxa"/>
            <w:tcBorders>
              <w:top w:val="single" w:sz="4" w:space="0" w:color="auto"/>
              <w:right w:val="single" w:sz="4" w:space="0" w:color="auto"/>
            </w:tcBorders>
            <w:noWrap/>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97.5%</w:t>
            </w:r>
          </w:p>
        </w:tc>
        <w:tc>
          <w:tcPr>
            <w:tcW w:w="1020" w:type="dxa"/>
            <w:tcBorders>
              <w:top w:val="single" w:sz="4" w:space="0" w:color="auto"/>
              <w:left w:val="single" w:sz="4" w:space="0" w:color="auto"/>
            </w:tcBorders>
            <w:noWrap/>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51</w:t>
            </w:r>
          </w:p>
        </w:tc>
        <w:tc>
          <w:tcPr>
            <w:tcW w:w="1021" w:type="dxa"/>
            <w:tcBorders>
              <w:top w:val="single" w:sz="4" w:space="0" w:color="auto"/>
              <w:right w:val="single" w:sz="4" w:space="0" w:color="auto"/>
            </w:tcBorders>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2.5%</w:t>
            </w:r>
          </w:p>
        </w:tc>
        <w:tc>
          <w:tcPr>
            <w:tcW w:w="1020" w:type="dxa"/>
            <w:gridSpan w:val="2"/>
            <w:tcBorders>
              <w:top w:val="single" w:sz="4" w:space="0" w:color="auto"/>
              <w:left w:val="single" w:sz="4" w:space="0" w:color="auto"/>
            </w:tcBorders>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2,074</w:t>
            </w:r>
          </w:p>
        </w:tc>
      </w:tr>
      <w:tr w:rsidR="00A0477D" w:rsidRPr="00743F35" w:rsidTr="007F4A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hideMark/>
          </w:tcPr>
          <w:p w:rsidR="00A0477D" w:rsidRPr="00743F35" w:rsidRDefault="00A0477D" w:rsidP="00A0477D">
            <w:pPr>
              <w:keepNext/>
              <w:rPr>
                <w:rFonts w:asciiTheme="minorHAnsi" w:hAnsiTheme="minorHAnsi"/>
                <w:b w:val="0"/>
                <w:color w:val="000000"/>
                <w:sz w:val="18"/>
                <w:szCs w:val="18"/>
              </w:rPr>
            </w:pPr>
            <w:proofErr w:type="spellStart"/>
            <w:r w:rsidRPr="00743F35">
              <w:rPr>
                <w:rFonts w:asciiTheme="minorHAnsi" w:hAnsiTheme="minorHAnsi"/>
                <w:b w:val="0"/>
                <w:color w:val="000000"/>
                <w:sz w:val="18"/>
                <w:szCs w:val="18"/>
              </w:rPr>
              <w:t>Waitemata</w:t>
            </w:r>
            <w:proofErr w:type="spellEnd"/>
          </w:p>
        </w:tc>
        <w:tc>
          <w:tcPr>
            <w:tcW w:w="1020" w:type="dxa"/>
            <w:tcBorders>
              <w:left w:val="single" w:sz="4" w:space="0" w:color="auto"/>
            </w:tcBorders>
            <w:noWrap/>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7,450</w:t>
            </w:r>
          </w:p>
        </w:tc>
        <w:tc>
          <w:tcPr>
            <w:tcW w:w="1021" w:type="dxa"/>
            <w:tcBorders>
              <w:right w:val="single" w:sz="4" w:space="0" w:color="auto"/>
            </w:tcBorders>
            <w:noWrap/>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98.5%</w:t>
            </w:r>
          </w:p>
        </w:tc>
        <w:tc>
          <w:tcPr>
            <w:tcW w:w="1020" w:type="dxa"/>
            <w:tcBorders>
              <w:left w:val="single" w:sz="4" w:space="0" w:color="auto"/>
            </w:tcBorders>
            <w:noWrap/>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116</w:t>
            </w:r>
          </w:p>
        </w:tc>
        <w:tc>
          <w:tcPr>
            <w:tcW w:w="1021" w:type="dxa"/>
            <w:tcBorders>
              <w:right w:val="single" w:sz="4" w:space="0" w:color="auto"/>
            </w:tcBorders>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1.5%</w:t>
            </w:r>
          </w:p>
        </w:tc>
        <w:tc>
          <w:tcPr>
            <w:tcW w:w="1020" w:type="dxa"/>
            <w:gridSpan w:val="2"/>
            <w:tcBorders>
              <w:left w:val="single" w:sz="4" w:space="0" w:color="auto"/>
            </w:tcBorders>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7,566</w:t>
            </w:r>
          </w:p>
        </w:tc>
      </w:tr>
      <w:tr w:rsidR="00A0477D" w:rsidRPr="00743F35" w:rsidTr="007F4A06">
        <w:trPr>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rsidR="00A0477D" w:rsidRPr="00743F35" w:rsidRDefault="00A0477D" w:rsidP="00A0477D">
            <w:pPr>
              <w:keepNext/>
              <w:rPr>
                <w:rFonts w:asciiTheme="minorHAnsi" w:hAnsiTheme="minorHAnsi"/>
                <w:b w:val="0"/>
                <w:color w:val="000000"/>
                <w:sz w:val="18"/>
                <w:szCs w:val="18"/>
              </w:rPr>
            </w:pPr>
            <w:r w:rsidRPr="00743F35">
              <w:rPr>
                <w:rFonts w:asciiTheme="minorHAnsi" w:hAnsiTheme="minorHAnsi"/>
                <w:b w:val="0"/>
                <w:color w:val="000000"/>
                <w:sz w:val="18"/>
                <w:szCs w:val="18"/>
              </w:rPr>
              <w:t>Auckland</w:t>
            </w:r>
          </w:p>
        </w:tc>
        <w:tc>
          <w:tcPr>
            <w:tcW w:w="1020" w:type="dxa"/>
            <w:tcBorders>
              <w:left w:val="single" w:sz="4" w:space="0" w:color="auto"/>
            </w:tcBorders>
            <w:noWrap/>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5,851</w:t>
            </w:r>
          </w:p>
        </w:tc>
        <w:tc>
          <w:tcPr>
            <w:tcW w:w="1021" w:type="dxa"/>
            <w:tcBorders>
              <w:right w:val="single" w:sz="4" w:space="0" w:color="auto"/>
            </w:tcBorders>
            <w:noWrap/>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98.3%</w:t>
            </w:r>
          </w:p>
        </w:tc>
        <w:tc>
          <w:tcPr>
            <w:tcW w:w="1020" w:type="dxa"/>
            <w:tcBorders>
              <w:left w:val="single" w:sz="4" w:space="0" w:color="auto"/>
            </w:tcBorders>
            <w:noWrap/>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100</w:t>
            </w:r>
          </w:p>
        </w:tc>
        <w:tc>
          <w:tcPr>
            <w:tcW w:w="1021" w:type="dxa"/>
            <w:tcBorders>
              <w:right w:val="single" w:sz="4" w:space="0" w:color="auto"/>
            </w:tcBorders>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1.7%</w:t>
            </w:r>
          </w:p>
        </w:tc>
        <w:tc>
          <w:tcPr>
            <w:tcW w:w="1020" w:type="dxa"/>
            <w:gridSpan w:val="2"/>
            <w:tcBorders>
              <w:left w:val="single" w:sz="4" w:space="0" w:color="auto"/>
            </w:tcBorders>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5,951</w:t>
            </w:r>
          </w:p>
        </w:tc>
      </w:tr>
      <w:tr w:rsidR="00A0477D" w:rsidRPr="00743F35" w:rsidTr="007F4A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hideMark/>
          </w:tcPr>
          <w:p w:rsidR="00A0477D" w:rsidRPr="00743F35" w:rsidRDefault="00A0477D" w:rsidP="00A0477D">
            <w:pPr>
              <w:keepNext/>
              <w:rPr>
                <w:rFonts w:asciiTheme="minorHAnsi" w:hAnsiTheme="minorHAnsi"/>
                <w:b w:val="0"/>
                <w:color w:val="000000"/>
                <w:sz w:val="18"/>
                <w:szCs w:val="18"/>
              </w:rPr>
            </w:pPr>
            <w:r w:rsidRPr="00743F35">
              <w:rPr>
                <w:rFonts w:asciiTheme="minorHAnsi" w:hAnsiTheme="minorHAnsi"/>
                <w:b w:val="0"/>
                <w:color w:val="000000"/>
                <w:sz w:val="18"/>
                <w:szCs w:val="18"/>
              </w:rPr>
              <w:t xml:space="preserve">Counties </w:t>
            </w:r>
            <w:proofErr w:type="spellStart"/>
            <w:r w:rsidRPr="00743F35">
              <w:rPr>
                <w:rFonts w:asciiTheme="minorHAnsi" w:hAnsiTheme="minorHAnsi"/>
                <w:b w:val="0"/>
                <w:color w:val="000000"/>
                <w:sz w:val="18"/>
                <w:szCs w:val="18"/>
              </w:rPr>
              <w:t>Manukau</w:t>
            </w:r>
            <w:proofErr w:type="spellEnd"/>
          </w:p>
        </w:tc>
        <w:tc>
          <w:tcPr>
            <w:tcW w:w="1020" w:type="dxa"/>
            <w:tcBorders>
              <w:left w:val="single" w:sz="4" w:space="0" w:color="auto"/>
            </w:tcBorders>
            <w:noWrap/>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7,990</w:t>
            </w:r>
          </w:p>
        </w:tc>
        <w:tc>
          <w:tcPr>
            <w:tcW w:w="1021" w:type="dxa"/>
            <w:tcBorders>
              <w:right w:val="single" w:sz="4" w:space="0" w:color="auto"/>
            </w:tcBorders>
            <w:noWrap/>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97.7%</w:t>
            </w:r>
          </w:p>
        </w:tc>
        <w:tc>
          <w:tcPr>
            <w:tcW w:w="1020" w:type="dxa"/>
            <w:tcBorders>
              <w:left w:val="single" w:sz="4" w:space="0" w:color="auto"/>
            </w:tcBorders>
            <w:noWrap/>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185</w:t>
            </w:r>
          </w:p>
        </w:tc>
        <w:tc>
          <w:tcPr>
            <w:tcW w:w="1021" w:type="dxa"/>
            <w:tcBorders>
              <w:right w:val="single" w:sz="4" w:space="0" w:color="auto"/>
            </w:tcBorders>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2.3%</w:t>
            </w:r>
          </w:p>
        </w:tc>
        <w:tc>
          <w:tcPr>
            <w:tcW w:w="1020" w:type="dxa"/>
            <w:gridSpan w:val="2"/>
            <w:tcBorders>
              <w:left w:val="single" w:sz="4" w:space="0" w:color="auto"/>
            </w:tcBorders>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8,175</w:t>
            </w:r>
          </w:p>
        </w:tc>
      </w:tr>
      <w:tr w:rsidR="00A0477D" w:rsidRPr="00743F35" w:rsidTr="007F4A06">
        <w:trPr>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rsidR="00A0477D" w:rsidRPr="00743F35" w:rsidRDefault="00A0477D" w:rsidP="00A0477D">
            <w:pPr>
              <w:keepNext/>
              <w:rPr>
                <w:rFonts w:asciiTheme="minorHAnsi" w:hAnsiTheme="minorHAnsi"/>
                <w:b w:val="0"/>
                <w:color w:val="000000"/>
                <w:sz w:val="18"/>
                <w:szCs w:val="18"/>
              </w:rPr>
            </w:pPr>
            <w:r w:rsidRPr="00743F35">
              <w:rPr>
                <w:rFonts w:asciiTheme="minorHAnsi" w:hAnsiTheme="minorHAnsi"/>
                <w:b w:val="0"/>
                <w:color w:val="000000"/>
                <w:sz w:val="18"/>
                <w:szCs w:val="18"/>
              </w:rPr>
              <w:t>Waikato</w:t>
            </w:r>
          </w:p>
        </w:tc>
        <w:tc>
          <w:tcPr>
            <w:tcW w:w="1020" w:type="dxa"/>
            <w:tcBorders>
              <w:left w:val="single" w:sz="4" w:space="0" w:color="auto"/>
            </w:tcBorders>
            <w:noWrap/>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5,167</w:t>
            </w:r>
          </w:p>
        </w:tc>
        <w:tc>
          <w:tcPr>
            <w:tcW w:w="1021" w:type="dxa"/>
            <w:tcBorders>
              <w:right w:val="single" w:sz="4" w:space="0" w:color="auto"/>
            </w:tcBorders>
            <w:noWrap/>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98.3%</w:t>
            </w:r>
          </w:p>
        </w:tc>
        <w:tc>
          <w:tcPr>
            <w:tcW w:w="1020" w:type="dxa"/>
            <w:tcBorders>
              <w:left w:val="single" w:sz="4" w:space="0" w:color="auto"/>
            </w:tcBorders>
            <w:noWrap/>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89</w:t>
            </w:r>
          </w:p>
        </w:tc>
        <w:tc>
          <w:tcPr>
            <w:tcW w:w="1021" w:type="dxa"/>
            <w:tcBorders>
              <w:right w:val="single" w:sz="4" w:space="0" w:color="auto"/>
            </w:tcBorders>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1.7%</w:t>
            </w:r>
          </w:p>
        </w:tc>
        <w:tc>
          <w:tcPr>
            <w:tcW w:w="1020" w:type="dxa"/>
            <w:gridSpan w:val="2"/>
            <w:tcBorders>
              <w:left w:val="single" w:sz="4" w:space="0" w:color="auto"/>
            </w:tcBorders>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5,256</w:t>
            </w:r>
          </w:p>
        </w:tc>
      </w:tr>
      <w:tr w:rsidR="00A0477D" w:rsidRPr="00743F35" w:rsidTr="007F4A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rsidR="00A0477D" w:rsidRPr="00743F35" w:rsidRDefault="00A0477D" w:rsidP="00A0477D">
            <w:pPr>
              <w:keepNext/>
              <w:rPr>
                <w:rFonts w:asciiTheme="minorHAnsi" w:hAnsiTheme="minorHAnsi"/>
                <w:b w:val="0"/>
                <w:color w:val="000000"/>
                <w:sz w:val="18"/>
                <w:szCs w:val="18"/>
              </w:rPr>
            </w:pPr>
            <w:r w:rsidRPr="00743F35">
              <w:rPr>
                <w:rFonts w:asciiTheme="minorHAnsi" w:hAnsiTheme="minorHAnsi"/>
                <w:b w:val="0"/>
                <w:color w:val="000000"/>
                <w:sz w:val="18"/>
                <w:szCs w:val="18"/>
              </w:rPr>
              <w:t>Lakes</w:t>
            </w:r>
          </w:p>
        </w:tc>
        <w:tc>
          <w:tcPr>
            <w:tcW w:w="1020" w:type="dxa"/>
            <w:tcBorders>
              <w:left w:val="single" w:sz="4" w:space="0" w:color="auto"/>
            </w:tcBorders>
            <w:noWrap/>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1,463</w:t>
            </w:r>
          </w:p>
        </w:tc>
        <w:tc>
          <w:tcPr>
            <w:tcW w:w="1021" w:type="dxa"/>
            <w:tcBorders>
              <w:right w:val="single" w:sz="4" w:space="0" w:color="auto"/>
            </w:tcBorders>
            <w:noWrap/>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98.4%</w:t>
            </w:r>
          </w:p>
        </w:tc>
        <w:tc>
          <w:tcPr>
            <w:tcW w:w="1020" w:type="dxa"/>
            <w:tcBorders>
              <w:left w:val="single" w:sz="4" w:space="0" w:color="auto"/>
            </w:tcBorders>
            <w:noWrap/>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24</w:t>
            </w:r>
          </w:p>
        </w:tc>
        <w:tc>
          <w:tcPr>
            <w:tcW w:w="1021" w:type="dxa"/>
            <w:tcBorders>
              <w:right w:val="single" w:sz="4" w:space="0" w:color="auto"/>
            </w:tcBorders>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1.6%</w:t>
            </w:r>
          </w:p>
        </w:tc>
        <w:tc>
          <w:tcPr>
            <w:tcW w:w="1020" w:type="dxa"/>
            <w:gridSpan w:val="2"/>
            <w:tcBorders>
              <w:left w:val="single" w:sz="4" w:space="0" w:color="auto"/>
            </w:tcBorders>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1,487</w:t>
            </w:r>
          </w:p>
        </w:tc>
      </w:tr>
      <w:tr w:rsidR="00A0477D" w:rsidRPr="00743F35" w:rsidTr="007F4A06">
        <w:trPr>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rsidR="00A0477D" w:rsidRPr="00743F35" w:rsidRDefault="00A0477D" w:rsidP="00A0477D">
            <w:pPr>
              <w:keepNext/>
              <w:rPr>
                <w:rFonts w:asciiTheme="minorHAnsi" w:hAnsiTheme="minorHAnsi"/>
                <w:b w:val="0"/>
                <w:color w:val="000000"/>
                <w:sz w:val="18"/>
                <w:szCs w:val="18"/>
              </w:rPr>
            </w:pPr>
            <w:r w:rsidRPr="00743F35">
              <w:rPr>
                <w:rFonts w:asciiTheme="minorHAnsi" w:hAnsiTheme="minorHAnsi"/>
                <w:b w:val="0"/>
                <w:color w:val="000000"/>
                <w:sz w:val="18"/>
                <w:szCs w:val="18"/>
              </w:rPr>
              <w:t>Bay of Plenty</w:t>
            </w:r>
          </w:p>
        </w:tc>
        <w:tc>
          <w:tcPr>
            <w:tcW w:w="1020" w:type="dxa"/>
            <w:tcBorders>
              <w:left w:val="single" w:sz="4" w:space="0" w:color="auto"/>
            </w:tcBorders>
            <w:noWrap/>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2,699</w:t>
            </w:r>
          </w:p>
        </w:tc>
        <w:tc>
          <w:tcPr>
            <w:tcW w:w="1021" w:type="dxa"/>
            <w:tcBorders>
              <w:right w:val="single" w:sz="4" w:space="0" w:color="auto"/>
            </w:tcBorders>
            <w:noWrap/>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98.4%</w:t>
            </w:r>
          </w:p>
        </w:tc>
        <w:tc>
          <w:tcPr>
            <w:tcW w:w="1020" w:type="dxa"/>
            <w:tcBorders>
              <w:left w:val="single" w:sz="4" w:space="0" w:color="auto"/>
            </w:tcBorders>
            <w:noWrap/>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43</w:t>
            </w:r>
          </w:p>
        </w:tc>
        <w:tc>
          <w:tcPr>
            <w:tcW w:w="1021" w:type="dxa"/>
            <w:tcBorders>
              <w:right w:val="single" w:sz="4" w:space="0" w:color="auto"/>
            </w:tcBorders>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1.6%</w:t>
            </w:r>
          </w:p>
        </w:tc>
        <w:tc>
          <w:tcPr>
            <w:tcW w:w="1020" w:type="dxa"/>
            <w:gridSpan w:val="2"/>
            <w:tcBorders>
              <w:left w:val="single" w:sz="4" w:space="0" w:color="auto"/>
            </w:tcBorders>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2,742</w:t>
            </w:r>
          </w:p>
        </w:tc>
      </w:tr>
      <w:tr w:rsidR="00A0477D" w:rsidRPr="00743F35" w:rsidTr="007F4A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rsidR="00A0477D" w:rsidRPr="00743F35" w:rsidRDefault="00A0477D" w:rsidP="00A0477D">
            <w:pPr>
              <w:keepNext/>
              <w:rPr>
                <w:rFonts w:asciiTheme="minorHAnsi" w:hAnsiTheme="minorHAnsi"/>
                <w:b w:val="0"/>
                <w:color w:val="000000"/>
                <w:sz w:val="18"/>
                <w:szCs w:val="18"/>
              </w:rPr>
            </w:pPr>
            <w:r w:rsidRPr="00743F35">
              <w:rPr>
                <w:rFonts w:asciiTheme="minorHAnsi" w:hAnsiTheme="minorHAnsi"/>
                <w:b w:val="0"/>
                <w:color w:val="000000"/>
                <w:sz w:val="18"/>
                <w:szCs w:val="18"/>
              </w:rPr>
              <w:t>Tairawhiti</w:t>
            </w:r>
          </w:p>
        </w:tc>
        <w:tc>
          <w:tcPr>
            <w:tcW w:w="1020" w:type="dxa"/>
            <w:tcBorders>
              <w:left w:val="single" w:sz="4" w:space="0" w:color="auto"/>
            </w:tcBorders>
            <w:noWrap/>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674</w:t>
            </w:r>
          </w:p>
        </w:tc>
        <w:tc>
          <w:tcPr>
            <w:tcW w:w="1021" w:type="dxa"/>
            <w:tcBorders>
              <w:right w:val="single" w:sz="4" w:space="0" w:color="auto"/>
            </w:tcBorders>
            <w:noWrap/>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98.4%</w:t>
            </w:r>
          </w:p>
        </w:tc>
        <w:tc>
          <w:tcPr>
            <w:tcW w:w="1020" w:type="dxa"/>
            <w:tcBorders>
              <w:left w:val="single" w:sz="4" w:space="0" w:color="auto"/>
            </w:tcBorders>
            <w:noWrap/>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11</w:t>
            </w:r>
          </w:p>
        </w:tc>
        <w:tc>
          <w:tcPr>
            <w:tcW w:w="1021" w:type="dxa"/>
            <w:tcBorders>
              <w:right w:val="single" w:sz="4" w:space="0" w:color="auto"/>
            </w:tcBorders>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1.6%</w:t>
            </w:r>
          </w:p>
        </w:tc>
        <w:tc>
          <w:tcPr>
            <w:tcW w:w="1020" w:type="dxa"/>
            <w:gridSpan w:val="2"/>
            <w:tcBorders>
              <w:left w:val="single" w:sz="4" w:space="0" w:color="auto"/>
            </w:tcBorders>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685</w:t>
            </w:r>
          </w:p>
        </w:tc>
      </w:tr>
      <w:tr w:rsidR="00A0477D" w:rsidRPr="00743F35" w:rsidTr="007F4A06">
        <w:trPr>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rsidR="00A0477D" w:rsidRPr="00743F35" w:rsidRDefault="00A0477D" w:rsidP="00A0477D">
            <w:pPr>
              <w:keepNext/>
              <w:rPr>
                <w:rFonts w:asciiTheme="minorHAnsi" w:hAnsiTheme="minorHAnsi"/>
                <w:b w:val="0"/>
                <w:color w:val="000000"/>
                <w:sz w:val="18"/>
                <w:szCs w:val="18"/>
              </w:rPr>
            </w:pPr>
            <w:r w:rsidRPr="00743F35">
              <w:rPr>
                <w:rFonts w:asciiTheme="minorHAnsi" w:hAnsiTheme="minorHAnsi"/>
                <w:b w:val="0"/>
                <w:color w:val="000000"/>
                <w:sz w:val="18"/>
                <w:szCs w:val="18"/>
              </w:rPr>
              <w:t>Hawkes Bay</w:t>
            </w:r>
          </w:p>
        </w:tc>
        <w:tc>
          <w:tcPr>
            <w:tcW w:w="1020" w:type="dxa"/>
            <w:tcBorders>
              <w:left w:val="single" w:sz="4" w:space="0" w:color="auto"/>
            </w:tcBorders>
            <w:noWrap/>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1,991</w:t>
            </w:r>
          </w:p>
        </w:tc>
        <w:tc>
          <w:tcPr>
            <w:tcW w:w="1021" w:type="dxa"/>
            <w:tcBorders>
              <w:right w:val="single" w:sz="4" w:space="0" w:color="auto"/>
            </w:tcBorders>
            <w:noWrap/>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98.9%</w:t>
            </w:r>
          </w:p>
        </w:tc>
        <w:tc>
          <w:tcPr>
            <w:tcW w:w="1020" w:type="dxa"/>
            <w:tcBorders>
              <w:left w:val="single" w:sz="4" w:space="0" w:color="auto"/>
            </w:tcBorders>
            <w:noWrap/>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23</w:t>
            </w:r>
          </w:p>
        </w:tc>
        <w:tc>
          <w:tcPr>
            <w:tcW w:w="1021" w:type="dxa"/>
            <w:tcBorders>
              <w:right w:val="single" w:sz="4" w:space="0" w:color="auto"/>
            </w:tcBorders>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1.1%</w:t>
            </w:r>
          </w:p>
        </w:tc>
        <w:tc>
          <w:tcPr>
            <w:tcW w:w="1020" w:type="dxa"/>
            <w:gridSpan w:val="2"/>
            <w:tcBorders>
              <w:left w:val="single" w:sz="4" w:space="0" w:color="auto"/>
            </w:tcBorders>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2,014</w:t>
            </w:r>
          </w:p>
        </w:tc>
      </w:tr>
      <w:tr w:rsidR="00A0477D" w:rsidRPr="00743F35" w:rsidTr="007F4A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rsidR="00A0477D" w:rsidRPr="00743F35" w:rsidRDefault="00A0477D" w:rsidP="00A0477D">
            <w:pPr>
              <w:keepNext/>
              <w:rPr>
                <w:rFonts w:asciiTheme="minorHAnsi" w:hAnsiTheme="minorHAnsi"/>
                <w:b w:val="0"/>
                <w:color w:val="000000"/>
                <w:sz w:val="18"/>
                <w:szCs w:val="18"/>
              </w:rPr>
            </w:pPr>
            <w:proofErr w:type="spellStart"/>
            <w:r w:rsidRPr="00743F35">
              <w:rPr>
                <w:rFonts w:asciiTheme="minorHAnsi" w:hAnsiTheme="minorHAnsi"/>
                <w:b w:val="0"/>
                <w:color w:val="000000"/>
                <w:sz w:val="18"/>
                <w:szCs w:val="18"/>
              </w:rPr>
              <w:t>Taranaki</w:t>
            </w:r>
            <w:proofErr w:type="spellEnd"/>
          </w:p>
        </w:tc>
        <w:tc>
          <w:tcPr>
            <w:tcW w:w="1020" w:type="dxa"/>
            <w:tcBorders>
              <w:left w:val="single" w:sz="4" w:space="0" w:color="auto"/>
            </w:tcBorders>
            <w:noWrap/>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1,492</w:t>
            </w:r>
          </w:p>
        </w:tc>
        <w:tc>
          <w:tcPr>
            <w:tcW w:w="1021" w:type="dxa"/>
            <w:tcBorders>
              <w:right w:val="single" w:sz="4" w:space="0" w:color="auto"/>
            </w:tcBorders>
            <w:noWrap/>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98.5%</w:t>
            </w:r>
          </w:p>
        </w:tc>
        <w:tc>
          <w:tcPr>
            <w:tcW w:w="1020" w:type="dxa"/>
            <w:tcBorders>
              <w:left w:val="single" w:sz="4" w:space="0" w:color="auto"/>
            </w:tcBorders>
            <w:noWrap/>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23</w:t>
            </w:r>
          </w:p>
        </w:tc>
        <w:tc>
          <w:tcPr>
            <w:tcW w:w="1021" w:type="dxa"/>
            <w:tcBorders>
              <w:right w:val="single" w:sz="4" w:space="0" w:color="auto"/>
            </w:tcBorders>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1.5%</w:t>
            </w:r>
          </w:p>
        </w:tc>
        <w:tc>
          <w:tcPr>
            <w:tcW w:w="1020" w:type="dxa"/>
            <w:gridSpan w:val="2"/>
            <w:tcBorders>
              <w:left w:val="single" w:sz="4" w:space="0" w:color="auto"/>
            </w:tcBorders>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1,515</w:t>
            </w:r>
          </w:p>
        </w:tc>
      </w:tr>
      <w:tr w:rsidR="00A0477D" w:rsidRPr="00743F35" w:rsidTr="007F4A06">
        <w:trPr>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rsidR="00A0477D" w:rsidRPr="00743F35" w:rsidRDefault="00A0477D" w:rsidP="00A0477D">
            <w:pPr>
              <w:keepNext/>
              <w:rPr>
                <w:rFonts w:asciiTheme="minorHAnsi" w:hAnsiTheme="minorHAnsi"/>
                <w:b w:val="0"/>
                <w:color w:val="000000"/>
                <w:sz w:val="18"/>
                <w:szCs w:val="18"/>
              </w:rPr>
            </w:pPr>
            <w:proofErr w:type="spellStart"/>
            <w:r w:rsidRPr="00743F35">
              <w:rPr>
                <w:rFonts w:asciiTheme="minorHAnsi" w:hAnsiTheme="minorHAnsi"/>
                <w:b w:val="0"/>
                <w:color w:val="000000"/>
                <w:sz w:val="18"/>
                <w:szCs w:val="18"/>
              </w:rPr>
              <w:t>MidCentral</w:t>
            </w:r>
            <w:proofErr w:type="spellEnd"/>
          </w:p>
        </w:tc>
        <w:tc>
          <w:tcPr>
            <w:tcW w:w="1020" w:type="dxa"/>
            <w:tcBorders>
              <w:left w:val="single" w:sz="4" w:space="0" w:color="auto"/>
            </w:tcBorders>
            <w:noWrap/>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1,998</w:t>
            </w:r>
          </w:p>
        </w:tc>
        <w:tc>
          <w:tcPr>
            <w:tcW w:w="1021" w:type="dxa"/>
            <w:tcBorders>
              <w:right w:val="single" w:sz="4" w:space="0" w:color="auto"/>
            </w:tcBorders>
            <w:noWrap/>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97.7%</w:t>
            </w:r>
          </w:p>
        </w:tc>
        <w:tc>
          <w:tcPr>
            <w:tcW w:w="1020" w:type="dxa"/>
            <w:tcBorders>
              <w:left w:val="single" w:sz="4" w:space="0" w:color="auto"/>
            </w:tcBorders>
            <w:noWrap/>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46</w:t>
            </w:r>
          </w:p>
        </w:tc>
        <w:tc>
          <w:tcPr>
            <w:tcW w:w="1021" w:type="dxa"/>
            <w:tcBorders>
              <w:right w:val="single" w:sz="4" w:space="0" w:color="auto"/>
            </w:tcBorders>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2.3%</w:t>
            </w:r>
          </w:p>
        </w:tc>
        <w:tc>
          <w:tcPr>
            <w:tcW w:w="1020" w:type="dxa"/>
            <w:gridSpan w:val="2"/>
            <w:tcBorders>
              <w:left w:val="single" w:sz="4" w:space="0" w:color="auto"/>
            </w:tcBorders>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2,044</w:t>
            </w:r>
          </w:p>
        </w:tc>
      </w:tr>
      <w:tr w:rsidR="00A0477D" w:rsidRPr="00743F35" w:rsidTr="007F4A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rsidR="00A0477D" w:rsidRPr="00743F35" w:rsidRDefault="00A0477D" w:rsidP="00A0477D">
            <w:pPr>
              <w:keepNext/>
              <w:rPr>
                <w:rFonts w:asciiTheme="minorHAnsi" w:hAnsiTheme="minorHAnsi"/>
                <w:b w:val="0"/>
                <w:color w:val="000000"/>
                <w:sz w:val="18"/>
                <w:szCs w:val="18"/>
              </w:rPr>
            </w:pPr>
            <w:proofErr w:type="spellStart"/>
            <w:r w:rsidRPr="00743F35">
              <w:rPr>
                <w:rFonts w:asciiTheme="minorHAnsi" w:hAnsiTheme="minorHAnsi"/>
                <w:b w:val="0"/>
                <w:color w:val="000000"/>
                <w:sz w:val="18"/>
                <w:szCs w:val="18"/>
              </w:rPr>
              <w:t>Whanganui</w:t>
            </w:r>
            <w:proofErr w:type="spellEnd"/>
          </w:p>
        </w:tc>
        <w:tc>
          <w:tcPr>
            <w:tcW w:w="1020" w:type="dxa"/>
            <w:tcBorders>
              <w:left w:val="single" w:sz="4" w:space="0" w:color="auto"/>
            </w:tcBorders>
            <w:noWrap/>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805</w:t>
            </w:r>
          </w:p>
        </w:tc>
        <w:tc>
          <w:tcPr>
            <w:tcW w:w="1021" w:type="dxa"/>
            <w:tcBorders>
              <w:right w:val="single" w:sz="4" w:space="0" w:color="auto"/>
            </w:tcBorders>
            <w:noWrap/>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97.5%</w:t>
            </w:r>
          </w:p>
        </w:tc>
        <w:tc>
          <w:tcPr>
            <w:tcW w:w="1020" w:type="dxa"/>
            <w:tcBorders>
              <w:left w:val="single" w:sz="4" w:space="0" w:color="auto"/>
            </w:tcBorders>
            <w:noWrap/>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21</w:t>
            </w:r>
          </w:p>
        </w:tc>
        <w:tc>
          <w:tcPr>
            <w:tcW w:w="1021" w:type="dxa"/>
            <w:tcBorders>
              <w:right w:val="single" w:sz="4" w:space="0" w:color="auto"/>
            </w:tcBorders>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2.5%</w:t>
            </w:r>
          </w:p>
        </w:tc>
        <w:tc>
          <w:tcPr>
            <w:tcW w:w="1020" w:type="dxa"/>
            <w:gridSpan w:val="2"/>
            <w:tcBorders>
              <w:left w:val="single" w:sz="4" w:space="0" w:color="auto"/>
            </w:tcBorders>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826</w:t>
            </w:r>
          </w:p>
        </w:tc>
      </w:tr>
      <w:tr w:rsidR="00A0477D" w:rsidRPr="00743F35" w:rsidTr="007F4A06">
        <w:trPr>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rsidR="00A0477D" w:rsidRPr="00743F35" w:rsidRDefault="00A0477D" w:rsidP="00A0477D">
            <w:pPr>
              <w:keepNext/>
              <w:rPr>
                <w:rFonts w:asciiTheme="minorHAnsi" w:hAnsiTheme="minorHAnsi"/>
                <w:b w:val="0"/>
                <w:color w:val="000000"/>
                <w:sz w:val="18"/>
                <w:szCs w:val="18"/>
              </w:rPr>
            </w:pPr>
            <w:r w:rsidRPr="00743F35">
              <w:rPr>
                <w:rFonts w:asciiTheme="minorHAnsi" w:hAnsiTheme="minorHAnsi"/>
                <w:b w:val="0"/>
                <w:color w:val="000000"/>
                <w:sz w:val="18"/>
                <w:szCs w:val="18"/>
              </w:rPr>
              <w:t>Capital and Coast</w:t>
            </w:r>
          </w:p>
        </w:tc>
        <w:tc>
          <w:tcPr>
            <w:tcW w:w="1020" w:type="dxa"/>
            <w:tcBorders>
              <w:left w:val="single" w:sz="4" w:space="0" w:color="auto"/>
            </w:tcBorders>
            <w:noWrap/>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3,422</w:t>
            </w:r>
          </w:p>
        </w:tc>
        <w:tc>
          <w:tcPr>
            <w:tcW w:w="1021" w:type="dxa"/>
            <w:tcBorders>
              <w:right w:val="single" w:sz="4" w:space="0" w:color="auto"/>
            </w:tcBorders>
            <w:noWrap/>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97.9%</w:t>
            </w:r>
          </w:p>
        </w:tc>
        <w:tc>
          <w:tcPr>
            <w:tcW w:w="1020" w:type="dxa"/>
            <w:tcBorders>
              <w:left w:val="single" w:sz="4" w:space="0" w:color="auto"/>
            </w:tcBorders>
            <w:noWrap/>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75</w:t>
            </w:r>
          </w:p>
        </w:tc>
        <w:tc>
          <w:tcPr>
            <w:tcW w:w="1021" w:type="dxa"/>
            <w:tcBorders>
              <w:right w:val="single" w:sz="4" w:space="0" w:color="auto"/>
            </w:tcBorders>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2.1%</w:t>
            </w:r>
          </w:p>
        </w:tc>
        <w:tc>
          <w:tcPr>
            <w:tcW w:w="1020" w:type="dxa"/>
            <w:gridSpan w:val="2"/>
            <w:tcBorders>
              <w:left w:val="single" w:sz="4" w:space="0" w:color="auto"/>
            </w:tcBorders>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3,497</w:t>
            </w:r>
          </w:p>
        </w:tc>
      </w:tr>
      <w:tr w:rsidR="00A0477D" w:rsidRPr="00743F35" w:rsidTr="007F4A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rsidR="00A0477D" w:rsidRPr="00743F35" w:rsidRDefault="00A0477D" w:rsidP="00A0477D">
            <w:pPr>
              <w:keepNext/>
              <w:rPr>
                <w:rFonts w:asciiTheme="minorHAnsi" w:hAnsiTheme="minorHAnsi"/>
                <w:b w:val="0"/>
                <w:color w:val="000000"/>
                <w:sz w:val="18"/>
                <w:szCs w:val="18"/>
              </w:rPr>
            </w:pPr>
            <w:r w:rsidRPr="00743F35">
              <w:rPr>
                <w:rFonts w:asciiTheme="minorHAnsi" w:hAnsiTheme="minorHAnsi"/>
                <w:b w:val="0"/>
                <w:color w:val="000000"/>
                <w:sz w:val="18"/>
                <w:szCs w:val="18"/>
              </w:rPr>
              <w:t>Hutt Valley</w:t>
            </w:r>
          </w:p>
        </w:tc>
        <w:tc>
          <w:tcPr>
            <w:tcW w:w="1020" w:type="dxa"/>
            <w:tcBorders>
              <w:left w:val="single" w:sz="4" w:space="0" w:color="auto"/>
            </w:tcBorders>
            <w:noWrap/>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1,935</w:t>
            </w:r>
          </w:p>
        </w:tc>
        <w:tc>
          <w:tcPr>
            <w:tcW w:w="1021" w:type="dxa"/>
            <w:tcBorders>
              <w:right w:val="single" w:sz="4" w:space="0" w:color="auto"/>
            </w:tcBorders>
            <w:noWrap/>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98.2%</w:t>
            </w:r>
          </w:p>
        </w:tc>
        <w:tc>
          <w:tcPr>
            <w:tcW w:w="1020" w:type="dxa"/>
            <w:tcBorders>
              <w:left w:val="single" w:sz="4" w:space="0" w:color="auto"/>
            </w:tcBorders>
            <w:noWrap/>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35</w:t>
            </w:r>
          </w:p>
        </w:tc>
        <w:tc>
          <w:tcPr>
            <w:tcW w:w="1021" w:type="dxa"/>
            <w:tcBorders>
              <w:right w:val="single" w:sz="4" w:space="0" w:color="auto"/>
            </w:tcBorders>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1.8%</w:t>
            </w:r>
          </w:p>
        </w:tc>
        <w:tc>
          <w:tcPr>
            <w:tcW w:w="1020" w:type="dxa"/>
            <w:gridSpan w:val="2"/>
            <w:tcBorders>
              <w:left w:val="single" w:sz="4" w:space="0" w:color="auto"/>
            </w:tcBorders>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1,970</w:t>
            </w:r>
          </w:p>
        </w:tc>
      </w:tr>
      <w:tr w:rsidR="00A0477D" w:rsidRPr="00743F35" w:rsidTr="007F4A06">
        <w:trPr>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rsidR="00A0477D" w:rsidRPr="00743F35" w:rsidRDefault="00A0477D" w:rsidP="00A0477D">
            <w:pPr>
              <w:keepNext/>
              <w:rPr>
                <w:rFonts w:asciiTheme="minorHAnsi" w:hAnsiTheme="minorHAnsi"/>
                <w:b w:val="0"/>
                <w:color w:val="000000"/>
                <w:sz w:val="18"/>
                <w:szCs w:val="18"/>
              </w:rPr>
            </w:pPr>
            <w:proofErr w:type="spellStart"/>
            <w:r w:rsidRPr="00743F35">
              <w:rPr>
                <w:rFonts w:asciiTheme="minorHAnsi" w:hAnsiTheme="minorHAnsi"/>
                <w:b w:val="0"/>
                <w:color w:val="000000"/>
                <w:sz w:val="18"/>
                <w:szCs w:val="18"/>
              </w:rPr>
              <w:t>Wairarapa</w:t>
            </w:r>
            <w:proofErr w:type="spellEnd"/>
          </w:p>
        </w:tc>
        <w:tc>
          <w:tcPr>
            <w:tcW w:w="1020" w:type="dxa"/>
            <w:tcBorders>
              <w:left w:val="single" w:sz="4" w:space="0" w:color="auto"/>
            </w:tcBorders>
            <w:noWrap/>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416</w:t>
            </w:r>
          </w:p>
        </w:tc>
        <w:tc>
          <w:tcPr>
            <w:tcW w:w="1021" w:type="dxa"/>
            <w:tcBorders>
              <w:right w:val="single" w:sz="4" w:space="0" w:color="auto"/>
            </w:tcBorders>
            <w:noWrap/>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99.5%</w:t>
            </w:r>
          </w:p>
        </w:tc>
        <w:tc>
          <w:tcPr>
            <w:tcW w:w="1020" w:type="dxa"/>
            <w:tcBorders>
              <w:left w:val="single" w:sz="4" w:space="0" w:color="auto"/>
            </w:tcBorders>
            <w:noWrap/>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2</w:t>
            </w:r>
          </w:p>
        </w:tc>
        <w:tc>
          <w:tcPr>
            <w:tcW w:w="1021" w:type="dxa"/>
            <w:tcBorders>
              <w:right w:val="single" w:sz="4" w:space="0" w:color="auto"/>
            </w:tcBorders>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0.5%</w:t>
            </w:r>
          </w:p>
        </w:tc>
        <w:tc>
          <w:tcPr>
            <w:tcW w:w="1020" w:type="dxa"/>
            <w:gridSpan w:val="2"/>
            <w:tcBorders>
              <w:left w:val="single" w:sz="4" w:space="0" w:color="auto"/>
            </w:tcBorders>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418</w:t>
            </w:r>
          </w:p>
        </w:tc>
      </w:tr>
      <w:tr w:rsidR="00A0477D" w:rsidRPr="00743F35" w:rsidTr="007F4A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rsidR="00A0477D" w:rsidRPr="00743F35" w:rsidRDefault="00A0477D" w:rsidP="00A0477D">
            <w:pPr>
              <w:keepNext/>
              <w:rPr>
                <w:rFonts w:asciiTheme="minorHAnsi" w:hAnsiTheme="minorHAnsi"/>
                <w:b w:val="0"/>
                <w:color w:val="000000"/>
                <w:sz w:val="18"/>
                <w:szCs w:val="18"/>
              </w:rPr>
            </w:pPr>
            <w:r w:rsidRPr="00743F35">
              <w:rPr>
                <w:rFonts w:asciiTheme="minorHAnsi" w:hAnsiTheme="minorHAnsi"/>
                <w:b w:val="0"/>
                <w:color w:val="000000"/>
                <w:sz w:val="18"/>
                <w:szCs w:val="18"/>
              </w:rPr>
              <w:t>Nelson Marlborough</w:t>
            </w:r>
          </w:p>
        </w:tc>
        <w:tc>
          <w:tcPr>
            <w:tcW w:w="1020" w:type="dxa"/>
            <w:tcBorders>
              <w:left w:val="single" w:sz="4" w:space="0" w:color="auto"/>
            </w:tcBorders>
            <w:noWrap/>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1,407</w:t>
            </w:r>
          </w:p>
        </w:tc>
        <w:tc>
          <w:tcPr>
            <w:tcW w:w="1021" w:type="dxa"/>
            <w:tcBorders>
              <w:right w:val="single" w:sz="4" w:space="0" w:color="auto"/>
            </w:tcBorders>
            <w:noWrap/>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98.9%</w:t>
            </w:r>
          </w:p>
        </w:tc>
        <w:tc>
          <w:tcPr>
            <w:tcW w:w="1020" w:type="dxa"/>
            <w:tcBorders>
              <w:left w:val="single" w:sz="4" w:space="0" w:color="auto"/>
            </w:tcBorders>
            <w:noWrap/>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16</w:t>
            </w:r>
          </w:p>
        </w:tc>
        <w:tc>
          <w:tcPr>
            <w:tcW w:w="1021" w:type="dxa"/>
            <w:tcBorders>
              <w:right w:val="single" w:sz="4" w:space="0" w:color="auto"/>
            </w:tcBorders>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1.1%</w:t>
            </w:r>
          </w:p>
        </w:tc>
        <w:tc>
          <w:tcPr>
            <w:tcW w:w="1020" w:type="dxa"/>
            <w:gridSpan w:val="2"/>
            <w:tcBorders>
              <w:left w:val="single" w:sz="4" w:space="0" w:color="auto"/>
            </w:tcBorders>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1,423</w:t>
            </w:r>
          </w:p>
        </w:tc>
      </w:tr>
      <w:tr w:rsidR="00A0477D" w:rsidRPr="00743F35" w:rsidTr="007F4A06">
        <w:trPr>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rsidR="00A0477D" w:rsidRPr="00743F35" w:rsidRDefault="00A0477D" w:rsidP="00A0477D">
            <w:pPr>
              <w:keepNext/>
              <w:rPr>
                <w:rFonts w:asciiTheme="minorHAnsi" w:hAnsiTheme="minorHAnsi"/>
                <w:b w:val="0"/>
                <w:color w:val="000000"/>
                <w:sz w:val="18"/>
                <w:szCs w:val="18"/>
              </w:rPr>
            </w:pPr>
            <w:r w:rsidRPr="00743F35">
              <w:rPr>
                <w:rFonts w:asciiTheme="minorHAnsi" w:hAnsiTheme="minorHAnsi"/>
                <w:b w:val="0"/>
                <w:color w:val="000000"/>
                <w:sz w:val="18"/>
                <w:szCs w:val="18"/>
              </w:rPr>
              <w:t>West Coast</w:t>
            </w:r>
          </w:p>
        </w:tc>
        <w:tc>
          <w:tcPr>
            <w:tcW w:w="1020" w:type="dxa"/>
            <w:tcBorders>
              <w:left w:val="single" w:sz="4" w:space="0" w:color="auto"/>
            </w:tcBorders>
            <w:noWrap/>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361</w:t>
            </w:r>
          </w:p>
        </w:tc>
        <w:tc>
          <w:tcPr>
            <w:tcW w:w="1021" w:type="dxa"/>
            <w:tcBorders>
              <w:right w:val="single" w:sz="4" w:space="0" w:color="auto"/>
            </w:tcBorders>
            <w:noWrap/>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99.2%</w:t>
            </w:r>
          </w:p>
        </w:tc>
        <w:tc>
          <w:tcPr>
            <w:tcW w:w="1020" w:type="dxa"/>
            <w:tcBorders>
              <w:left w:val="single" w:sz="4" w:space="0" w:color="auto"/>
            </w:tcBorders>
            <w:noWrap/>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3</w:t>
            </w:r>
          </w:p>
        </w:tc>
        <w:tc>
          <w:tcPr>
            <w:tcW w:w="1021" w:type="dxa"/>
            <w:tcBorders>
              <w:right w:val="single" w:sz="4" w:space="0" w:color="auto"/>
            </w:tcBorders>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0.8%</w:t>
            </w:r>
          </w:p>
        </w:tc>
        <w:tc>
          <w:tcPr>
            <w:tcW w:w="1020" w:type="dxa"/>
            <w:gridSpan w:val="2"/>
            <w:tcBorders>
              <w:left w:val="single" w:sz="4" w:space="0" w:color="auto"/>
            </w:tcBorders>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364</w:t>
            </w:r>
          </w:p>
        </w:tc>
      </w:tr>
      <w:tr w:rsidR="00A0477D" w:rsidRPr="00743F35" w:rsidTr="007F4A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rsidR="00A0477D" w:rsidRPr="00743F35" w:rsidRDefault="00A0477D" w:rsidP="00A0477D">
            <w:pPr>
              <w:keepNext/>
              <w:rPr>
                <w:rFonts w:asciiTheme="minorHAnsi" w:hAnsiTheme="minorHAnsi"/>
                <w:b w:val="0"/>
                <w:color w:val="000000"/>
                <w:sz w:val="18"/>
                <w:szCs w:val="18"/>
              </w:rPr>
            </w:pPr>
            <w:r w:rsidRPr="00743F35">
              <w:rPr>
                <w:rFonts w:asciiTheme="minorHAnsi" w:hAnsiTheme="minorHAnsi"/>
                <w:b w:val="0"/>
                <w:color w:val="000000"/>
                <w:sz w:val="18"/>
                <w:szCs w:val="18"/>
              </w:rPr>
              <w:t>Canterbury</w:t>
            </w:r>
          </w:p>
        </w:tc>
        <w:tc>
          <w:tcPr>
            <w:tcW w:w="1020" w:type="dxa"/>
            <w:tcBorders>
              <w:left w:val="single" w:sz="4" w:space="0" w:color="auto"/>
            </w:tcBorders>
            <w:noWrap/>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6,120</w:t>
            </w:r>
          </w:p>
        </w:tc>
        <w:tc>
          <w:tcPr>
            <w:tcW w:w="1021" w:type="dxa"/>
            <w:tcBorders>
              <w:right w:val="single" w:sz="4" w:space="0" w:color="auto"/>
            </w:tcBorders>
            <w:noWrap/>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98.6%</w:t>
            </w:r>
          </w:p>
        </w:tc>
        <w:tc>
          <w:tcPr>
            <w:tcW w:w="1020" w:type="dxa"/>
            <w:tcBorders>
              <w:left w:val="single" w:sz="4" w:space="0" w:color="auto"/>
            </w:tcBorders>
            <w:noWrap/>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86</w:t>
            </w:r>
          </w:p>
        </w:tc>
        <w:tc>
          <w:tcPr>
            <w:tcW w:w="1021" w:type="dxa"/>
            <w:tcBorders>
              <w:right w:val="single" w:sz="4" w:space="0" w:color="auto"/>
            </w:tcBorders>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1.4%</w:t>
            </w:r>
          </w:p>
        </w:tc>
        <w:tc>
          <w:tcPr>
            <w:tcW w:w="1020" w:type="dxa"/>
            <w:gridSpan w:val="2"/>
            <w:tcBorders>
              <w:left w:val="single" w:sz="4" w:space="0" w:color="auto"/>
            </w:tcBorders>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6,206</w:t>
            </w:r>
          </w:p>
        </w:tc>
      </w:tr>
      <w:tr w:rsidR="00A0477D" w:rsidRPr="00743F35" w:rsidTr="007F4A06">
        <w:trPr>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rsidR="00A0477D" w:rsidRPr="00743F35" w:rsidRDefault="00A0477D" w:rsidP="00A0477D">
            <w:pPr>
              <w:keepNext/>
              <w:rPr>
                <w:rFonts w:asciiTheme="minorHAnsi" w:hAnsiTheme="minorHAnsi"/>
                <w:b w:val="0"/>
                <w:color w:val="000000"/>
                <w:sz w:val="18"/>
                <w:szCs w:val="18"/>
              </w:rPr>
            </w:pPr>
            <w:r w:rsidRPr="00743F35">
              <w:rPr>
                <w:rFonts w:asciiTheme="minorHAnsi" w:hAnsiTheme="minorHAnsi"/>
                <w:b w:val="0"/>
                <w:color w:val="000000"/>
                <w:sz w:val="18"/>
                <w:szCs w:val="18"/>
              </w:rPr>
              <w:t>South Canterbury</w:t>
            </w:r>
          </w:p>
        </w:tc>
        <w:tc>
          <w:tcPr>
            <w:tcW w:w="1020" w:type="dxa"/>
            <w:tcBorders>
              <w:left w:val="single" w:sz="4" w:space="0" w:color="auto"/>
            </w:tcBorders>
            <w:noWrap/>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644</w:t>
            </w:r>
          </w:p>
        </w:tc>
        <w:tc>
          <w:tcPr>
            <w:tcW w:w="1021" w:type="dxa"/>
            <w:tcBorders>
              <w:right w:val="single" w:sz="4" w:space="0" w:color="auto"/>
            </w:tcBorders>
            <w:noWrap/>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99.1%</w:t>
            </w:r>
          </w:p>
        </w:tc>
        <w:tc>
          <w:tcPr>
            <w:tcW w:w="1020" w:type="dxa"/>
            <w:tcBorders>
              <w:left w:val="single" w:sz="4" w:space="0" w:color="auto"/>
            </w:tcBorders>
            <w:noWrap/>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6</w:t>
            </w:r>
          </w:p>
        </w:tc>
        <w:tc>
          <w:tcPr>
            <w:tcW w:w="1021" w:type="dxa"/>
            <w:tcBorders>
              <w:right w:val="single" w:sz="4" w:space="0" w:color="auto"/>
            </w:tcBorders>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0.9%</w:t>
            </w:r>
          </w:p>
        </w:tc>
        <w:tc>
          <w:tcPr>
            <w:tcW w:w="1020" w:type="dxa"/>
            <w:gridSpan w:val="2"/>
            <w:tcBorders>
              <w:left w:val="single" w:sz="4" w:space="0" w:color="auto"/>
            </w:tcBorders>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650</w:t>
            </w:r>
          </w:p>
        </w:tc>
      </w:tr>
      <w:tr w:rsidR="00A0477D" w:rsidRPr="00743F35" w:rsidTr="007F4A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rsidR="00A0477D" w:rsidRPr="00743F35" w:rsidRDefault="00A0477D" w:rsidP="00A0477D">
            <w:pPr>
              <w:keepNext/>
              <w:rPr>
                <w:rFonts w:asciiTheme="minorHAnsi" w:hAnsiTheme="minorHAnsi"/>
                <w:b w:val="0"/>
                <w:color w:val="000000"/>
                <w:sz w:val="18"/>
                <w:szCs w:val="18"/>
              </w:rPr>
            </w:pPr>
            <w:r w:rsidRPr="00743F35">
              <w:rPr>
                <w:rFonts w:asciiTheme="minorHAnsi" w:hAnsiTheme="minorHAnsi"/>
                <w:b w:val="0"/>
                <w:color w:val="000000"/>
                <w:sz w:val="18"/>
                <w:szCs w:val="18"/>
              </w:rPr>
              <w:t>Southern</w:t>
            </w:r>
          </w:p>
        </w:tc>
        <w:tc>
          <w:tcPr>
            <w:tcW w:w="1020" w:type="dxa"/>
            <w:tcBorders>
              <w:left w:val="single" w:sz="4" w:space="0" w:color="auto"/>
            </w:tcBorders>
            <w:noWrap/>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3,346</w:t>
            </w:r>
          </w:p>
        </w:tc>
        <w:tc>
          <w:tcPr>
            <w:tcW w:w="1021" w:type="dxa"/>
            <w:tcBorders>
              <w:right w:val="single" w:sz="4" w:space="0" w:color="auto"/>
            </w:tcBorders>
            <w:noWrap/>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98.2%</w:t>
            </w:r>
          </w:p>
        </w:tc>
        <w:tc>
          <w:tcPr>
            <w:tcW w:w="1020" w:type="dxa"/>
            <w:tcBorders>
              <w:left w:val="single" w:sz="4" w:space="0" w:color="auto"/>
            </w:tcBorders>
            <w:noWrap/>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61</w:t>
            </w:r>
          </w:p>
        </w:tc>
        <w:tc>
          <w:tcPr>
            <w:tcW w:w="1021" w:type="dxa"/>
            <w:tcBorders>
              <w:right w:val="single" w:sz="4" w:space="0" w:color="auto"/>
            </w:tcBorders>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1.8%</w:t>
            </w:r>
          </w:p>
        </w:tc>
        <w:tc>
          <w:tcPr>
            <w:tcW w:w="1020" w:type="dxa"/>
            <w:gridSpan w:val="2"/>
            <w:tcBorders>
              <w:left w:val="single" w:sz="4" w:space="0" w:color="auto"/>
            </w:tcBorders>
            <w:vAlign w:val="center"/>
          </w:tcPr>
          <w:p w:rsidR="00A0477D" w:rsidRPr="00A0477D" w:rsidRDefault="00A0477D" w:rsidP="00A0477D">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3,407</w:t>
            </w:r>
          </w:p>
        </w:tc>
      </w:tr>
      <w:tr w:rsidR="00A0477D" w:rsidRPr="00743F35" w:rsidTr="00A0477D">
        <w:trPr>
          <w:trHeight w:val="283"/>
        </w:trPr>
        <w:tc>
          <w:tcPr>
            <w:cnfStyle w:val="001000000000" w:firstRow="0" w:lastRow="0" w:firstColumn="1" w:lastColumn="0" w:oddVBand="0" w:evenVBand="0" w:oddHBand="0" w:evenHBand="0" w:firstRowFirstColumn="0" w:firstRowLastColumn="0" w:lastRowFirstColumn="0" w:lastRowLastColumn="0"/>
            <w:tcW w:w="1836" w:type="dxa"/>
            <w:tcBorders>
              <w:bottom w:val="single" w:sz="4" w:space="0" w:color="auto"/>
              <w:right w:val="single" w:sz="4" w:space="0" w:color="auto"/>
            </w:tcBorders>
            <w:vAlign w:val="center"/>
          </w:tcPr>
          <w:p w:rsidR="00A0477D" w:rsidRPr="00743F35" w:rsidRDefault="00A0477D" w:rsidP="00A0477D">
            <w:pPr>
              <w:keepNext/>
              <w:rPr>
                <w:rFonts w:asciiTheme="minorHAnsi" w:hAnsiTheme="minorHAnsi"/>
                <w:b w:val="0"/>
                <w:color w:val="000000"/>
                <w:sz w:val="18"/>
                <w:szCs w:val="18"/>
              </w:rPr>
            </w:pPr>
            <w:r w:rsidRPr="00743F35">
              <w:rPr>
                <w:rFonts w:asciiTheme="minorHAnsi" w:hAnsiTheme="minorHAnsi"/>
                <w:b w:val="0"/>
                <w:color w:val="000000"/>
                <w:sz w:val="18"/>
                <w:szCs w:val="18"/>
              </w:rPr>
              <w:t>Unknown</w:t>
            </w:r>
          </w:p>
        </w:tc>
        <w:tc>
          <w:tcPr>
            <w:tcW w:w="1020" w:type="dxa"/>
            <w:tcBorders>
              <w:left w:val="single" w:sz="4" w:space="0" w:color="auto"/>
              <w:bottom w:val="single" w:sz="4" w:space="0" w:color="auto"/>
            </w:tcBorders>
            <w:noWrap/>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188</w:t>
            </w:r>
          </w:p>
        </w:tc>
        <w:tc>
          <w:tcPr>
            <w:tcW w:w="1021" w:type="dxa"/>
            <w:tcBorders>
              <w:bottom w:val="single" w:sz="4" w:space="0" w:color="auto"/>
              <w:right w:val="single" w:sz="4" w:space="0" w:color="auto"/>
            </w:tcBorders>
            <w:noWrap/>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97.4%</w:t>
            </w:r>
          </w:p>
        </w:tc>
        <w:tc>
          <w:tcPr>
            <w:tcW w:w="1020" w:type="dxa"/>
            <w:tcBorders>
              <w:left w:val="single" w:sz="4" w:space="0" w:color="auto"/>
              <w:bottom w:val="single" w:sz="4" w:space="0" w:color="auto"/>
            </w:tcBorders>
            <w:noWrap/>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5</w:t>
            </w:r>
          </w:p>
        </w:tc>
        <w:tc>
          <w:tcPr>
            <w:tcW w:w="1021" w:type="dxa"/>
            <w:tcBorders>
              <w:bottom w:val="single" w:sz="4" w:space="0" w:color="auto"/>
              <w:right w:val="single" w:sz="4" w:space="0" w:color="auto"/>
            </w:tcBorders>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2.6%</w:t>
            </w:r>
          </w:p>
        </w:tc>
        <w:tc>
          <w:tcPr>
            <w:tcW w:w="1020" w:type="dxa"/>
            <w:gridSpan w:val="2"/>
            <w:tcBorders>
              <w:left w:val="single" w:sz="4" w:space="0" w:color="auto"/>
              <w:bottom w:val="single" w:sz="4" w:space="0" w:color="auto"/>
            </w:tcBorders>
            <w:vAlign w:val="center"/>
          </w:tcPr>
          <w:p w:rsidR="00A0477D" w:rsidRPr="00A0477D" w:rsidRDefault="00A0477D" w:rsidP="00A0477D">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0477D">
              <w:rPr>
                <w:rFonts w:ascii="Calibri" w:hAnsi="Calibri"/>
                <w:color w:val="000000"/>
                <w:sz w:val="18"/>
                <w:szCs w:val="18"/>
              </w:rPr>
              <w:t>193</w:t>
            </w:r>
          </w:p>
        </w:tc>
      </w:tr>
      <w:tr w:rsidR="00A0477D" w:rsidRPr="00743F35" w:rsidTr="00A0477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top w:val="single" w:sz="4" w:space="0" w:color="auto"/>
              <w:right w:val="single" w:sz="4" w:space="0" w:color="auto"/>
            </w:tcBorders>
            <w:shd w:val="clear" w:color="auto" w:fill="auto"/>
            <w:vAlign w:val="center"/>
          </w:tcPr>
          <w:p w:rsidR="00A0477D" w:rsidRPr="00743F35" w:rsidRDefault="00A0477D" w:rsidP="00A0477D">
            <w:pPr>
              <w:keepNext/>
              <w:rPr>
                <w:rFonts w:asciiTheme="minorHAnsi" w:hAnsiTheme="minorHAnsi"/>
                <w:b w:val="0"/>
                <w:color w:val="000000"/>
                <w:sz w:val="18"/>
                <w:szCs w:val="18"/>
              </w:rPr>
            </w:pPr>
            <w:r w:rsidRPr="00743F35">
              <w:rPr>
                <w:rFonts w:asciiTheme="minorHAnsi" w:hAnsiTheme="minorHAnsi"/>
                <w:b w:val="0"/>
                <w:bCs w:val="0"/>
                <w:color w:val="000000"/>
                <w:sz w:val="18"/>
                <w:szCs w:val="18"/>
              </w:rPr>
              <w:t>National</w:t>
            </w:r>
          </w:p>
        </w:tc>
        <w:tc>
          <w:tcPr>
            <w:tcW w:w="1020" w:type="dxa"/>
            <w:tcBorders>
              <w:top w:val="single" w:sz="4" w:space="0" w:color="auto"/>
              <w:left w:val="single" w:sz="4" w:space="0" w:color="auto"/>
            </w:tcBorders>
            <w:shd w:val="clear" w:color="auto" w:fill="auto"/>
            <w:noWrap/>
            <w:vAlign w:val="center"/>
          </w:tcPr>
          <w:p w:rsidR="00A0477D" w:rsidRPr="00A0477D" w:rsidRDefault="00A0477D" w:rsidP="00A0477D">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A0477D">
              <w:rPr>
                <w:rFonts w:ascii="Calibri" w:hAnsi="Calibri"/>
                <w:b/>
                <w:bCs/>
                <w:color w:val="000000"/>
                <w:sz w:val="18"/>
                <w:szCs w:val="18"/>
              </w:rPr>
              <w:t>57,442</w:t>
            </w:r>
          </w:p>
        </w:tc>
        <w:tc>
          <w:tcPr>
            <w:tcW w:w="1021" w:type="dxa"/>
            <w:tcBorders>
              <w:top w:val="single" w:sz="4" w:space="0" w:color="auto"/>
              <w:right w:val="single" w:sz="4" w:space="0" w:color="auto"/>
            </w:tcBorders>
            <w:shd w:val="clear" w:color="auto" w:fill="auto"/>
            <w:noWrap/>
            <w:vAlign w:val="center"/>
          </w:tcPr>
          <w:p w:rsidR="00A0477D" w:rsidRPr="00A0477D" w:rsidRDefault="00A0477D" w:rsidP="00A0477D">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A0477D">
              <w:rPr>
                <w:rFonts w:ascii="Calibri" w:hAnsi="Calibri"/>
                <w:b/>
                <w:bCs/>
                <w:color w:val="000000"/>
                <w:sz w:val="18"/>
                <w:szCs w:val="18"/>
              </w:rPr>
              <w:t>98.3%</w:t>
            </w:r>
          </w:p>
        </w:tc>
        <w:tc>
          <w:tcPr>
            <w:tcW w:w="1020" w:type="dxa"/>
            <w:tcBorders>
              <w:top w:val="single" w:sz="4" w:space="0" w:color="auto"/>
              <w:left w:val="single" w:sz="4" w:space="0" w:color="auto"/>
            </w:tcBorders>
            <w:shd w:val="clear" w:color="auto" w:fill="auto"/>
            <w:noWrap/>
            <w:vAlign w:val="center"/>
          </w:tcPr>
          <w:p w:rsidR="00A0477D" w:rsidRPr="00A0477D" w:rsidRDefault="00A0477D" w:rsidP="00A0477D">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A0477D">
              <w:rPr>
                <w:rFonts w:ascii="Calibri" w:hAnsi="Calibri"/>
                <w:b/>
                <w:bCs/>
                <w:color w:val="000000"/>
                <w:sz w:val="18"/>
                <w:szCs w:val="18"/>
              </w:rPr>
              <w:t>1,021</w:t>
            </w:r>
          </w:p>
        </w:tc>
        <w:tc>
          <w:tcPr>
            <w:tcW w:w="1021" w:type="dxa"/>
            <w:tcBorders>
              <w:top w:val="single" w:sz="4" w:space="0" w:color="auto"/>
              <w:right w:val="single" w:sz="4" w:space="0" w:color="auto"/>
            </w:tcBorders>
            <w:shd w:val="clear" w:color="auto" w:fill="auto"/>
            <w:vAlign w:val="center"/>
          </w:tcPr>
          <w:p w:rsidR="00A0477D" w:rsidRPr="00A0477D" w:rsidRDefault="00A0477D" w:rsidP="00A0477D">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A0477D">
              <w:rPr>
                <w:rFonts w:ascii="Calibri" w:hAnsi="Calibri"/>
                <w:b/>
                <w:bCs/>
                <w:color w:val="000000"/>
                <w:sz w:val="18"/>
                <w:szCs w:val="18"/>
              </w:rPr>
              <w:t>1.7%</w:t>
            </w:r>
          </w:p>
        </w:tc>
        <w:tc>
          <w:tcPr>
            <w:tcW w:w="1020" w:type="dxa"/>
            <w:gridSpan w:val="2"/>
            <w:tcBorders>
              <w:top w:val="single" w:sz="4" w:space="0" w:color="auto"/>
              <w:left w:val="single" w:sz="4" w:space="0" w:color="auto"/>
            </w:tcBorders>
            <w:shd w:val="clear" w:color="auto" w:fill="auto"/>
            <w:vAlign w:val="center"/>
          </w:tcPr>
          <w:p w:rsidR="00A0477D" w:rsidRPr="00A0477D" w:rsidRDefault="00A0477D" w:rsidP="00A0477D">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A0477D">
              <w:rPr>
                <w:rFonts w:ascii="Calibri" w:hAnsi="Calibri"/>
                <w:b/>
                <w:bCs/>
                <w:color w:val="000000"/>
                <w:sz w:val="18"/>
                <w:szCs w:val="18"/>
              </w:rPr>
              <w:t>58,463</w:t>
            </w:r>
          </w:p>
        </w:tc>
      </w:tr>
    </w:tbl>
    <w:p w:rsidR="00984D46" w:rsidRDefault="00984D46" w:rsidP="00984D46"/>
    <w:p w:rsidR="00984D46" w:rsidRDefault="00984D46" w:rsidP="00984D46"/>
    <w:p w:rsidR="00984D46" w:rsidRDefault="00984D46" w:rsidP="00984D46">
      <w:pPr>
        <w:pStyle w:val="Figure"/>
      </w:pPr>
      <w:r w:rsidRPr="00D72064">
        <w:t xml:space="preserve">Figure </w:t>
      </w:r>
      <w:fldSimple w:instr=" SEQ Figure \* ARABIC ">
        <w:r w:rsidR="004C174E">
          <w:rPr>
            <w:noProof/>
          </w:rPr>
          <w:t>6</w:t>
        </w:r>
      </w:fldSimple>
      <w:r w:rsidRPr="00D72064">
        <w:t xml:space="preserve">: </w:t>
      </w:r>
      <w:r w:rsidRPr="00984D46">
        <w:t>Reason for unsatisfactory samples</w:t>
      </w:r>
      <w:r w:rsidRPr="00242664">
        <w:t>, January to December 2015</w:t>
      </w:r>
    </w:p>
    <w:p w:rsidR="00984D46" w:rsidRDefault="0080128C" w:rsidP="00984D46">
      <w:r>
        <w:rPr>
          <w:noProof/>
          <w:lang w:eastAsia="en-NZ"/>
        </w:rPr>
        <w:drawing>
          <wp:inline distT="0" distB="0" distL="0" distR="0" wp14:anchorId="1D1E004D">
            <wp:extent cx="6486525" cy="1152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86525" cy="1152525"/>
                    </a:xfrm>
                    <a:prstGeom prst="rect">
                      <a:avLst/>
                    </a:prstGeom>
                    <a:noFill/>
                  </pic:spPr>
                </pic:pic>
              </a:graphicData>
            </a:graphic>
          </wp:inline>
        </w:drawing>
      </w:r>
    </w:p>
    <w:p w:rsidR="00984D46" w:rsidRPr="00984D46" w:rsidRDefault="00984D46" w:rsidP="00984D46">
      <w:pPr>
        <w:rPr>
          <w:sz w:val="18"/>
          <w:szCs w:val="18"/>
        </w:rPr>
      </w:pPr>
    </w:p>
    <w:p w:rsidR="00984D46" w:rsidRPr="00984D46" w:rsidRDefault="00984D46" w:rsidP="00984D46">
      <w:pPr>
        <w:spacing w:line="360" w:lineRule="auto"/>
        <w:rPr>
          <w:sz w:val="18"/>
          <w:szCs w:val="18"/>
        </w:rPr>
      </w:pPr>
      <w:r w:rsidRPr="00984D46">
        <w:rPr>
          <w:sz w:val="18"/>
          <w:szCs w:val="18"/>
        </w:rPr>
        <w:t>Collection: insufficient blood, incomplete demographics on the card, or the sample was contaminated.</w:t>
      </w:r>
    </w:p>
    <w:p w:rsidR="008C17D0" w:rsidRDefault="00984D46" w:rsidP="00984D46">
      <w:pPr>
        <w:spacing w:line="360" w:lineRule="auto"/>
        <w:rPr>
          <w:sz w:val="18"/>
          <w:szCs w:val="18"/>
        </w:rPr>
      </w:pPr>
      <w:r w:rsidRPr="00984D46">
        <w:rPr>
          <w:sz w:val="18"/>
          <w:szCs w:val="18"/>
        </w:rPr>
        <w:t>Timing: samples were collected too early (before 48 hours of age).</w:t>
      </w:r>
      <w:r w:rsidR="00725C66">
        <w:rPr>
          <w:sz w:val="18"/>
          <w:szCs w:val="18"/>
        </w:rPr>
        <w:t xml:space="preserve"> </w:t>
      </w:r>
    </w:p>
    <w:p w:rsidR="00984D46" w:rsidRPr="00984D46" w:rsidRDefault="00984D46" w:rsidP="00984D46">
      <w:pPr>
        <w:spacing w:line="360" w:lineRule="auto"/>
        <w:rPr>
          <w:sz w:val="18"/>
          <w:szCs w:val="18"/>
        </w:rPr>
      </w:pPr>
      <w:r w:rsidRPr="00984D46">
        <w:rPr>
          <w:sz w:val="18"/>
          <w:szCs w:val="18"/>
        </w:rPr>
        <w:t>Transport: took more than one month to arrive, blood was wet when folded, damaged in transit, or put wet into a plastic bag.</w:t>
      </w:r>
    </w:p>
    <w:p w:rsidR="00984D46" w:rsidRDefault="00984D46" w:rsidP="00984D46"/>
    <w:p w:rsidR="00984D46" w:rsidRDefault="00984D46" w:rsidP="00984D46">
      <w:pPr>
        <w:pStyle w:val="Figure"/>
      </w:pPr>
      <w:r w:rsidRPr="00E57057">
        <w:t xml:space="preserve">Table </w:t>
      </w:r>
      <w:r>
        <w:t xml:space="preserve">6: </w:t>
      </w:r>
      <w:r w:rsidRPr="00984D46">
        <w:t>Reason for unsatisfactory samples</w:t>
      </w:r>
      <w:r w:rsidRPr="00242664">
        <w:t>, January to December 2015</w:t>
      </w:r>
    </w:p>
    <w:tbl>
      <w:tblPr>
        <w:tblStyle w:val="PlainTable41"/>
        <w:tblW w:w="4873" w:type="dxa"/>
        <w:tblLayout w:type="fixed"/>
        <w:tblLook w:val="04A0" w:firstRow="1" w:lastRow="0" w:firstColumn="1" w:lastColumn="0" w:noHBand="0" w:noVBand="1"/>
      </w:tblPr>
      <w:tblGrid>
        <w:gridCol w:w="2832"/>
        <w:gridCol w:w="1020"/>
        <w:gridCol w:w="1021"/>
      </w:tblGrid>
      <w:tr w:rsidR="00984D46" w:rsidRPr="00743F35" w:rsidTr="007F4A0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2" w:type="dxa"/>
            <w:tcBorders>
              <w:bottom w:val="single" w:sz="4" w:space="0" w:color="auto"/>
              <w:right w:val="single" w:sz="4" w:space="0" w:color="auto"/>
            </w:tcBorders>
            <w:shd w:val="clear" w:color="auto" w:fill="auto"/>
            <w:vAlign w:val="center"/>
            <w:hideMark/>
          </w:tcPr>
          <w:p w:rsidR="00984D46" w:rsidRPr="00984D46" w:rsidRDefault="00984D46" w:rsidP="007F4A06">
            <w:pPr>
              <w:pStyle w:val="TableText"/>
              <w:keepNext/>
              <w:spacing w:before="0" w:after="0"/>
              <w:rPr>
                <w:rFonts w:asciiTheme="minorHAnsi" w:hAnsiTheme="minorHAnsi"/>
                <w:bCs w:val="0"/>
                <w:szCs w:val="18"/>
                <w:lang w:eastAsia="en-NZ"/>
              </w:rPr>
            </w:pPr>
            <w:r w:rsidRPr="00984D46">
              <w:rPr>
                <w:rFonts w:asciiTheme="minorHAnsi" w:hAnsiTheme="minorHAnsi"/>
                <w:bCs w:val="0"/>
                <w:szCs w:val="18"/>
                <w:lang w:eastAsia="en-NZ"/>
              </w:rPr>
              <w:t>Reason</w:t>
            </w:r>
          </w:p>
        </w:tc>
        <w:tc>
          <w:tcPr>
            <w:tcW w:w="1020" w:type="dxa"/>
            <w:tcBorders>
              <w:left w:val="single" w:sz="4" w:space="0" w:color="auto"/>
              <w:bottom w:val="single" w:sz="4" w:space="0" w:color="auto"/>
            </w:tcBorders>
            <w:shd w:val="clear" w:color="auto" w:fill="auto"/>
            <w:vAlign w:val="center"/>
          </w:tcPr>
          <w:p w:rsidR="00984D46" w:rsidRPr="00051863" w:rsidRDefault="00984D46" w:rsidP="007F4A06">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 w:val="18"/>
                <w:szCs w:val="18"/>
              </w:rPr>
            </w:pPr>
            <w:r w:rsidRPr="00051863">
              <w:rPr>
                <w:rFonts w:asciiTheme="minorHAnsi" w:hAnsiTheme="minorHAnsi"/>
                <w:bCs w:val="0"/>
                <w:color w:val="000000"/>
                <w:sz w:val="18"/>
                <w:szCs w:val="18"/>
              </w:rPr>
              <w:t>no.</w:t>
            </w:r>
          </w:p>
        </w:tc>
        <w:tc>
          <w:tcPr>
            <w:tcW w:w="1021" w:type="dxa"/>
            <w:tcBorders>
              <w:bottom w:val="single" w:sz="4" w:space="0" w:color="auto"/>
              <w:right w:val="single" w:sz="4" w:space="0" w:color="auto"/>
            </w:tcBorders>
            <w:shd w:val="clear" w:color="auto" w:fill="auto"/>
            <w:vAlign w:val="center"/>
          </w:tcPr>
          <w:p w:rsidR="00984D46" w:rsidRPr="00051863" w:rsidRDefault="00984D46" w:rsidP="007F4A06">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 w:val="18"/>
                <w:szCs w:val="18"/>
              </w:rPr>
            </w:pPr>
            <w:r w:rsidRPr="00051863">
              <w:rPr>
                <w:rFonts w:asciiTheme="minorHAnsi" w:hAnsiTheme="minorHAnsi"/>
                <w:bCs w:val="0"/>
                <w:color w:val="000000"/>
                <w:sz w:val="18"/>
                <w:szCs w:val="18"/>
              </w:rPr>
              <w:t>%</w:t>
            </w:r>
          </w:p>
        </w:tc>
      </w:tr>
      <w:tr w:rsidR="0034090E" w:rsidRPr="00743F35" w:rsidTr="00984D4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2" w:type="dxa"/>
            <w:tcBorders>
              <w:top w:val="single" w:sz="4" w:space="0" w:color="auto"/>
              <w:right w:val="single" w:sz="4" w:space="0" w:color="auto"/>
            </w:tcBorders>
            <w:vAlign w:val="center"/>
          </w:tcPr>
          <w:p w:rsidR="0034090E" w:rsidRPr="00984D46" w:rsidRDefault="0034090E" w:rsidP="0034090E">
            <w:pPr>
              <w:spacing w:line="240" w:lineRule="auto"/>
              <w:rPr>
                <w:rFonts w:ascii="Calibri" w:hAnsi="Calibri"/>
                <w:b w:val="0"/>
                <w:color w:val="000000"/>
                <w:sz w:val="18"/>
                <w:szCs w:val="18"/>
                <w:lang w:eastAsia="en-NZ"/>
              </w:rPr>
            </w:pPr>
            <w:r w:rsidRPr="00984D46">
              <w:rPr>
                <w:rFonts w:ascii="Calibri" w:hAnsi="Calibri"/>
                <w:b w:val="0"/>
                <w:color w:val="000000"/>
                <w:sz w:val="18"/>
                <w:szCs w:val="18"/>
              </w:rPr>
              <w:t>Collection</w:t>
            </w:r>
          </w:p>
        </w:tc>
        <w:tc>
          <w:tcPr>
            <w:tcW w:w="1020" w:type="dxa"/>
            <w:tcBorders>
              <w:top w:val="single" w:sz="4" w:space="0" w:color="auto"/>
              <w:left w:val="single" w:sz="4" w:space="0" w:color="auto"/>
            </w:tcBorders>
            <w:noWrap/>
            <w:vAlign w:val="center"/>
          </w:tcPr>
          <w:p w:rsidR="0034090E" w:rsidRPr="0034090E" w:rsidRDefault="0034090E" w:rsidP="0034090E">
            <w:pPr>
              <w:spacing w:line="240" w:lineRule="auto"/>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n-NZ"/>
              </w:rPr>
            </w:pPr>
            <w:r w:rsidRPr="0034090E">
              <w:rPr>
                <w:rFonts w:ascii="Calibri" w:hAnsi="Calibri"/>
                <w:color w:val="000000"/>
                <w:sz w:val="18"/>
                <w:szCs w:val="18"/>
              </w:rPr>
              <w:t>725</w:t>
            </w:r>
          </w:p>
        </w:tc>
        <w:tc>
          <w:tcPr>
            <w:tcW w:w="1021" w:type="dxa"/>
            <w:tcBorders>
              <w:top w:val="single" w:sz="4" w:space="0" w:color="auto"/>
              <w:right w:val="single" w:sz="4" w:space="0" w:color="auto"/>
            </w:tcBorders>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71%</w:t>
            </w:r>
          </w:p>
        </w:tc>
      </w:tr>
      <w:tr w:rsidR="0034090E" w:rsidRPr="00743F35" w:rsidTr="00984D46">
        <w:trPr>
          <w:trHeight w:val="283"/>
        </w:trPr>
        <w:tc>
          <w:tcPr>
            <w:cnfStyle w:val="001000000000" w:firstRow="0" w:lastRow="0" w:firstColumn="1" w:lastColumn="0" w:oddVBand="0" w:evenVBand="0" w:oddHBand="0" w:evenHBand="0" w:firstRowFirstColumn="0" w:firstRowLastColumn="0" w:lastRowFirstColumn="0" w:lastRowLastColumn="0"/>
            <w:tcW w:w="2832" w:type="dxa"/>
            <w:tcBorders>
              <w:right w:val="single" w:sz="4" w:space="0" w:color="auto"/>
            </w:tcBorders>
            <w:vAlign w:val="center"/>
          </w:tcPr>
          <w:p w:rsidR="0034090E" w:rsidRPr="00984D46" w:rsidRDefault="0034090E" w:rsidP="0034090E">
            <w:pPr>
              <w:rPr>
                <w:rFonts w:ascii="Calibri" w:hAnsi="Calibri"/>
                <w:b w:val="0"/>
                <w:color w:val="000000"/>
                <w:sz w:val="18"/>
                <w:szCs w:val="18"/>
              </w:rPr>
            </w:pPr>
            <w:r w:rsidRPr="00984D46">
              <w:rPr>
                <w:rFonts w:ascii="Calibri" w:hAnsi="Calibri"/>
                <w:b w:val="0"/>
                <w:color w:val="000000"/>
                <w:sz w:val="18"/>
                <w:szCs w:val="18"/>
              </w:rPr>
              <w:t>Timing</w:t>
            </w:r>
          </w:p>
        </w:tc>
        <w:tc>
          <w:tcPr>
            <w:tcW w:w="1020" w:type="dxa"/>
            <w:tcBorders>
              <w:left w:val="single" w:sz="4" w:space="0" w:color="auto"/>
            </w:tcBorders>
            <w:noWrap/>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247</w:t>
            </w:r>
          </w:p>
        </w:tc>
        <w:tc>
          <w:tcPr>
            <w:tcW w:w="1021" w:type="dxa"/>
            <w:tcBorders>
              <w:right w:val="single" w:sz="4" w:space="0" w:color="auto"/>
            </w:tcBorders>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24%</w:t>
            </w:r>
          </w:p>
        </w:tc>
      </w:tr>
      <w:tr w:rsidR="0034090E" w:rsidRPr="00743F35" w:rsidTr="00984D4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2" w:type="dxa"/>
            <w:tcBorders>
              <w:bottom w:val="single" w:sz="4" w:space="0" w:color="auto"/>
              <w:right w:val="single" w:sz="4" w:space="0" w:color="auto"/>
            </w:tcBorders>
            <w:vAlign w:val="center"/>
          </w:tcPr>
          <w:p w:rsidR="0034090E" w:rsidRPr="00984D46" w:rsidRDefault="0034090E" w:rsidP="0034090E">
            <w:pPr>
              <w:rPr>
                <w:rFonts w:ascii="Calibri" w:hAnsi="Calibri"/>
                <w:b w:val="0"/>
                <w:color w:val="000000"/>
                <w:sz w:val="18"/>
                <w:szCs w:val="18"/>
              </w:rPr>
            </w:pPr>
            <w:r w:rsidRPr="00984D46">
              <w:rPr>
                <w:rFonts w:ascii="Calibri" w:hAnsi="Calibri"/>
                <w:b w:val="0"/>
                <w:color w:val="000000"/>
                <w:sz w:val="18"/>
                <w:szCs w:val="18"/>
              </w:rPr>
              <w:t>Transport</w:t>
            </w:r>
          </w:p>
        </w:tc>
        <w:tc>
          <w:tcPr>
            <w:tcW w:w="1020" w:type="dxa"/>
            <w:tcBorders>
              <w:left w:val="single" w:sz="4" w:space="0" w:color="auto"/>
              <w:bottom w:val="single" w:sz="4" w:space="0" w:color="auto"/>
            </w:tcBorders>
            <w:noWrap/>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49</w:t>
            </w:r>
          </w:p>
        </w:tc>
        <w:tc>
          <w:tcPr>
            <w:tcW w:w="1021" w:type="dxa"/>
            <w:tcBorders>
              <w:bottom w:val="single" w:sz="4" w:space="0" w:color="auto"/>
              <w:right w:val="single" w:sz="4" w:space="0" w:color="auto"/>
            </w:tcBorders>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5%</w:t>
            </w:r>
          </w:p>
        </w:tc>
      </w:tr>
      <w:tr w:rsidR="0034090E" w:rsidRPr="00743F35" w:rsidTr="00984D46">
        <w:trPr>
          <w:trHeight w:val="283"/>
        </w:trPr>
        <w:tc>
          <w:tcPr>
            <w:cnfStyle w:val="001000000000" w:firstRow="0" w:lastRow="0" w:firstColumn="1" w:lastColumn="0" w:oddVBand="0" w:evenVBand="0" w:oddHBand="0" w:evenHBand="0" w:firstRowFirstColumn="0" w:firstRowLastColumn="0" w:lastRowFirstColumn="0" w:lastRowLastColumn="0"/>
            <w:tcW w:w="2832" w:type="dxa"/>
            <w:tcBorders>
              <w:top w:val="single" w:sz="4" w:space="0" w:color="auto"/>
              <w:right w:val="single" w:sz="4" w:space="0" w:color="auto"/>
            </w:tcBorders>
            <w:vAlign w:val="center"/>
          </w:tcPr>
          <w:p w:rsidR="0034090E" w:rsidRPr="00984D46" w:rsidRDefault="0034090E" w:rsidP="0034090E">
            <w:pPr>
              <w:rPr>
                <w:rFonts w:ascii="Calibri" w:hAnsi="Calibri"/>
                <w:color w:val="000000"/>
                <w:sz w:val="18"/>
                <w:szCs w:val="18"/>
              </w:rPr>
            </w:pPr>
            <w:r w:rsidRPr="00984D46">
              <w:rPr>
                <w:rFonts w:ascii="Calibri" w:hAnsi="Calibri"/>
                <w:color w:val="000000"/>
                <w:sz w:val="18"/>
                <w:szCs w:val="18"/>
              </w:rPr>
              <w:t>Total</w:t>
            </w:r>
          </w:p>
        </w:tc>
        <w:tc>
          <w:tcPr>
            <w:tcW w:w="1020" w:type="dxa"/>
            <w:tcBorders>
              <w:top w:val="single" w:sz="4" w:space="0" w:color="auto"/>
              <w:left w:val="single" w:sz="4" w:space="0" w:color="auto"/>
            </w:tcBorders>
            <w:noWrap/>
            <w:vAlign w:val="center"/>
          </w:tcPr>
          <w:p w:rsidR="0034090E" w:rsidRPr="0034090E" w:rsidRDefault="0034090E" w:rsidP="0034090E">
            <w:pPr>
              <w:ind w:firstLineChars="100" w:firstLine="181"/>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8"/>
                <w:szCs w:val="18"/>
              </w:rPr>
            </w:pPr>
            <w:r w:rsidRPr="0034090E">
              <w:rPr>
                <w:rFonts w:ascii="Calibri" w:hAnsi="Calibri"/>
                <w:b/>
                <w:bCs/>
                <w:color w:val="000000"/>
                <w:sz w:val="18"/>
                <w:szCs w:val="18"/>
              </w:rPr>
              <w:t>1,021</w:t>
            </w:r>
          </w:p>
        </w:tc>
        <w:tc>
          <w:tcPr>
            <w:tcW w:w="1021" w:type="dxa"/>
            <w:tcBorders>
              <w:top w:val="single" w:sz="4" w:space="0" w:color="auto"/>
              <w:right w:val="single" w:sz="4" w:space="0" w:color="auto"/>
            </w:tcBorders>
            <w:vAlign w:val="center"/>
          </w:tcPr>
          <w:p w:rsidR="0034090E" w:rsidRPr="0034090E" w:rsidRDefault="0034090E" w:rsidP="0034090E">
            <w:pPr>
              <w:ind w:firstLineChars="100" w:firstLine="181"/>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8"/>
                <w:szCs w:val="18"/>
              </w:rPr>
            </w:pPr>
            <w:r w:rsidRPr="0034090E">
              <w:rPr>
                <w:rFonts w:ascii="Calibri" w:hAnsi="Calibri"/>
                <w:b/>
                <w:bCs/>
                <w:color w:val="000000"/>
                <w:sz w:val="18"/>
                <w:szCs w:val="18"/>
              </w:rPr>
              <w:t>100%</w:t>
            </w:r>
          </w:p>
        </w:tc>
      </w:tr>
    </w:tbl>
    <w:p w:rsidR="00984D46" w:rsidRDefault="00984D46" w:rsidP="00984D46"/>
    <w:p w:rsidR="00984D46" w:rsidRDefault="00984D46" w:rsidP="00984D46"/>
    <w:p w:rsidR="005F3B3C" w:rsidRDefault="005F3B3C" w:rsidP="001C2C64">
      <w:pPr>
        <w:pStyle w:val="Heading1"/>
        <w:spacing w:after="120" w:line="360" w:lineRule="auto"/>
      </w:pPr>
      <w:bookmarkStart w:id="20" w:name="_Toc468963898"/>
      <w:r w:rsidRPr="00FB1BAC">
        <w:lastRenderedPageBreak/>
        <w:t xml:space="preserve">Indicator </w:t>
      </w:r>
      <w:r>
        <w:t>4</w:t>
      </w:r>
      <w:r w:rsidRPr="00FB1BAC">
        <w:t>:</w:t>
      </w:r>
      <w:r>
        <w:t xml:space="preserve"> Sample Dispatch and Delivery</w:t>
      </w:r>
      <w:bookmarkEnd w:id="20"/>
    </w:p>
    <w:p w:rsidR="005F3B3C" w:rsidRDefault="005F3B3C" w:rsidP="005F3B3C">
      <w:pPr>
        <w:spacing w:after="120" w:line="360" w:lineRule="auto"/>
        <w:jc w:val="both"/>
      </w:pPr>
      <w:r w:rsidRPr="002A192D">
        <w:rPr>
          <w:b/>
        </w:rPr>
        <w:t>Description:</w:t>
      </w:r>
      <w:r w:rsidRPr="002A192D">
        <w:t xml:space="preserve"> </w:t>
      </w:r>
      <w:r w:rsidRPr="005F3B3C">
        <w:t>This indicator monitors the time between the sample being taken and receipt by the laboratory.</w:t>
      </w:r>
    </w:p>
    <w:p w:rsidR="005F3B3C" w:rsidRDefault="005F3B3C" w:rsidP="005F3B3C">
      <w:pPr>
        <w:spacing w:after="120" w:line="360" w:lineRule="auto"/>
        <w:jc w:val="both"/>
      </w:pPr>
      <w:r w:rsidRPr="002A192D">
        <w:rPr>
          <w:b/>
        </w:rPr>
        <w:t>Rationale:</w:t>
      </w:r>
      <w:r w:rsidRPr="005F3B3C">
        <w:t xml:space="preserve"> To ensure early diagnosis and treatment, the NMSP relies on timeliness. Samples must be received by the laboratory as soon as possible after being taken.</w:t>
      </w:r>
    </w:p>
    <w:p w:rsidR="005F3B3C" w:rsidRPr="002A192D" w:rsidRDefault="005F3B3C" w:rsidP="005F3B3C">
      <w:pPr>
        <w:spacing w:after="120" w:line="360" w:lineRule="auto"/>
        <w:jc w:val="both"/>
      </w:pPr>
      <w:r w:rsidRPr="002A192D">
        <w:rPr>
          <w:b/>
        </w:rPr>
        <w:t>Standard:</w:t>
      </w:r>
      <w:r w:rsidRPr="002A192D">
        <w:t xml:space="preserve"> </w:t>
      </w:r>
      <w:r w:rsidRPr="005F3B3C">
        <w:t>95% of samples are received at the laboratory within four (calendar) days of being taken.</w:t>
      </w:r>
    </w:p>
    <w:p w:rsidR="005F3B3C" w:rsidRDefault="005F3B3C" w:rsidP="005F3B3C">
      <w:pPr>
        <w:spacing w:after="120" w:line="360" w:lineRule="auto"/>
        <w:jc w:val="both"/>
      </w:pPr>
      <w:r w:rsidRPr="002A192D">
        <w:rPr>
          <w:b/>
        </w:rPr>
        <w:t>Interpretation:</w:t>
      </w:r>
      <w:r w:rsidRPr="002A192D">
        <w:t xml:space="preserve"> </w:t>
      </w:r>
      <w:r w:rsidRPr="005F3B3C">
        <w:t>Timeliness of sample dispatch and delivery varied widely between DHBs, ranging from 57% to 8</w:t>
      </w:r>
      <w:r w:rsidR="003A002D">
        <w:t>2</w:t>
      </w:r>
      <w:r w:rsidRPr="005F3B3C">
        <w:t>%, with a national average of 7</w:t>
      </w:r>
      <w:r w:rsidR="003A002D">
        <w:t>4</w:t>
      </w:r>
      <w:r w:rsidRPr="005F3B3C">
        <w:t xml:space="preserve">%. </w:t>
      </w:r>
      <w:r w:rsidR="0054061F">
        <w:t xml:space="preserve">This is an improvement on the 2014 </w:t>
      </w:r>
      <w:r w:rsidRPr="005F3B3C">
        <w:t xml:space="preserve">national average </w:t>
      </w:r>
      <w:r w:rsidR="0054061F">
        <w:t xml:space="preserve">of </w:t>
      </w:r>
      <w:r w:rsidRPr="005F3B3C">
        <w:t>66%.</w:t>
      </w:r>
    </w:p>
    <w:p w:rsidR="00242664" w:rsidRDefault="00B55805" w:rsidP="005F3B3C">
      <w:pPr>
        <w:spacing w:after="120" w:line="360" w:lineRule="auto"/>
        <w:jc w:val="both"/>
      </w:pPr>
      <w:r w:rsidRPr="00B55805">
        <w:rPr>
          <w:b/>
        </w:rPr>
        <w:t>Comment:</w:t>
      </w:r>
      <w:r w:rsidRPr="00B55805">
        <w:t xml:space="preserve"> </w:t>
      </w:r>
      <w:r w:rsidR="009D698A">
        <w:t xml:space="preserve">Since </w:t>
      </w:r>
      <w:r w:rsidR="005A4278" w:rsidRPr="00B51D1C">
        <w:t>2015 t</w:t>
      </w:r>
      <w:r w:rsidR="000E0988" w:rsidRPr="00B51D1C">
        <w:t xml:space="preserve">his indicator </w:t>
      </w:r>
      <w:r w:rsidR="009D698A">
        <w:t xml:space="preserve">has </w:t>
      </w:r>
      <w:r w:rsidR="005A4278" w:rsidRPr="00B51D1C">
        <w:t>be</w:t>
      </w:r>
      <w:r w:rsidR="009D698A">
        <w:t>en t</w:t>
      </w:r>
      <w:r w:rsidR="005A4278" w:rsidRPr="00B51D1C">
        <w:t>he f</w:t>
      </w:r>
      <w:r w:rsidR="000E0988" w:rsidRPr="00B51D1C">
        <w:t xml:space="preserve">ocus of </w:t>
      </w:r>
      <w:r w:rsidR="009D698A">
        <w:t xml:space="preserve">considerable </w:t>
      </w:r>
      <w:r w:rsidR="000E0988" w:rsidRPr="00B51D1C">
        <w:t xml:space="preserve">quality improvement </w:t>
      </w:r>
      <w:r w:rsidR="00201919" w:rsidRPr="00B51D1C">
        <w:t>work</w:t>
      </w:r>
      <w:r w:rsidR="005A4278" w:rsidRPr="00B51D1C">
        <w:t xml:space="preserve">. </w:t>
      </w:r>
      <w:r w:rsidR="00807A2D" w:rsidRPr="00B51D1C">
        <w:t>DHB</w:t>
      </w:r>
      <w:r w:rsidR="00CC7676">
        <w:t xml:space="preserve"> maternity units were asked a</w:t>
      </w:r>
      <w:r w:rsidR="00807A2D" w:rsidRPr="00B51D1C">
        <w:t>bout</w:t>
      </w:r>
      <w:r w:rsidR="00067D98">
        <w:t xml:space="preserve"> their blood spot card process flow</w:t>
      </w:r>
      <w:r w:rsidR="00807A2D" w:rsidRPr="00B51D1C">
        <w:t xml:space="preserve">, and the NSU </w:t>
      </w:r>
      <w:r w:rsidR="009D698A">
        <w:t xml:space="preserve">now </w:t>
      </w:r>
      <w:r w:rsidR="00807A2D" w:rsidRPr="00B51D1C">
        <w:t>provid</w:t>
      </w:r>
      <w:r w:rsidR="009D698A">
        <w:t>e</w:t>
      </w:r>
      <w:r w:rsidR="00CC7676">
        <w:t>s</w:t>
      </w:r>
      <w:r w:rsidR="00807A2D" w:rsidRPr="00B51D1C">
        <w:t xml:space="preserve"> DHBs with </w:t>
      </w:r>
      <w:r w:rsidR="00201919" w:rsidRPr="00B51D1C">
        <w:t xml:space="preserve">quarterly </w:t>
      </w:r>
      <w:r w:rsidR="004D2800" w:rsidRPr="00B51D1C">
        <w:t>‘transit’ reports</w:t>
      </w:r>
      <w:r w:rsidR="009D698A">
        <w:t xml:space="preserve"> that </w:t>
      </w:r>
      <w:r w:rsidR="00CC7676">
        <w:t xml:space="preserve">feedback </w:t>
      </w:r>
      <w:r w:rsidR="009D698A">
        <w:t>time</w:t>
      </w:r>
      <w:r w:rsidR="00067D98">
        <w:t>frame</w:t>
      </w:r>
      <w:r w:rsidR="00CC7676">
        <w:t xml:space="preserve"> summaries</w:t>
      </w:r>
      <w:r w:rsidR="004D2800" w:rsidRPr="00B51D1C">
        <w:t xml:space="preserve">. </w:t>
      </w:r>
      <w:r w:rsidR="0054061F">
        <w:t xml:space="preserve">It </w:t>
      </w:r>
      <w:r w:rsidR="003C1CC7">
        <w:t xml:space="preserve">has </w:t>
      </w:r>
      <w:r w:rsidR="0054061F">
        <w:t>bec</w:t>
      </w:r>
      <w:r w:rsidR="003C1CC7">
        <w:t>o</w:t>
      </w:r>
      <w:r w:rsidR="0054061F">
        <w:t xml:space="preserve">me apparent that </w:t>
      </w:r>
      <w:r w:rsidR="00135633">
        <w:t xml:space="preserve">NZ Post </w:t>
      </w:r>
      <w:r w:rsidR="00150049">
        <w:t>changes</w:t>
      </w:r>
      <w:r w:rsidR="00C62CCA">
        <w:t>, such as concentration of sorting centres and reduction in weekend services,</w:t>
      </w:r>
      <w:r w:rsidR="00150049">
        <w:t xml:space="preserve"> </w:t>
      </w:r>
      <w:r w:rsidR="00DA7C41">
        <w:t>together with variance in DHB postal providers (NZ Post, D</w:t>
      </w:r>
      <w:r w:rsidR="00774352">
        <w:t>X Mail</w:t>
      </w:r>
      <w:r w:rsidR="00DA7C41">
        <w:t xml:space="preserve">), </w:t>
      </w:r>
      <w:r w:rsidR="00150049">
        <w:t>have</w:t>
      </w:r>
      <w:r w:rsidR="00C62CCA">
        <w:t xml:space="preserve"> </w:t>
      </w:r>
      <w:r w:rsidR="00EE1EF1">
        <w:t>affected</w:t>
      </w:r>
      <w:r w:rsidR="00150049">
        <w:t xml:space="preserve"> DHBs</w:t>
      </w:r>
      <w:r w:rsidR="00EE1EF1">
        <w:t>’</w:t>
      </w:r>
      <w:r w:rsidR="00150049">
        <w:t xml:space="preserve"> ability to ac</w:t>
      </w:r>
      <w:r w:rsidR="003C1CC7">
        <w:t>hieve the standard and that this impact is uneven across the country. A</w:t>
      </w:r>
      <w:r w:rsidR="00F57A6B" w:rsidRPr="00B51D1C">
        <w:t xml:space="preserve"> trial </w:t>
      </w:r>
      <w:r w:rsidR="003C1CC7">
        <w:t xml:space="preserve">at </w:t>
      </w:r>
      <w:r w:rsidR="00F57A6B" w:rsidRPr="00B51D1C">
        <w:t xml:space="preserve">four DHBs </w:t>
      </w:r>
      <w:r w:rsidR="003C1CC7">
        <w:t xml:space="preserve">in </w:t>
      </w:r>
      <w:r w:rsidR="00EE1EF1">
        <w:t xml:space="preserve">early </w:t>
      </w:r>
      <w:r w:rsidR="003C1CC7">
        <w:t>2016 proved that us</w:t>
      </w:r>
      <w:r w:rsidR="00EE1EF1">
        <w:t xml:space="preserve">e of </w:t>
      </w:r>
      <w:r w:rsidR="00F57A6B" w:rsidRPr="00B51D1C">
        <w:t xml:space="preserve">courier </w:t>
      </w:r>
      <w:r w:rsidR="00B51D1C" w:rsidRPr="00B51D1C">
        <w:t xml:space="preserve">rather than </w:t>
      </w:r>
      <w:proofErr w:type="spellStart"/>
      <w:r w:rsidR="00B51D1C" w:rsidRPr="00B51D1C">
        <w:t>FastPost</w:t>
      </w:r>
      <w:proofErr w:type="spellEnd"/>
      <w:r w:rsidR="00B51D1C" w:rsidRPr="00B51D1C">
        <w:t xml:space="preserve"> of blood spot cards </w:t>
      </w:r>
      <w:proofErr w:type="gramStart"/>
      <w:r w:rsidR="00B51D1C" w:rsidRPr="00B51D1C">
        <w:t>ma</w:t>
      </w:r>
      <w:r w:rsidR="00067D98">
        <w:t>kes</w:t>
      </w:r>
      <w:proofErr w:type="gramEnd"/>
      <w:r w:rsidR="00B51D1C" w:rsidRPr="00B51D1C">
        <w:t xml:space="preserve"> a </w:t>
      </w:r>
      <w:r w:rsidR="00067D98">
        <w:t xml:space="preserve">positive </w:t>
      </w:r>
      <w:r w:rsidR="00557577">
        <w:t xml:space="preserve">difference. Changes reflecting this </w:t>
      </w:r>
      <w:r w:rsidR="00EE1EF1">
        <w:t>are being rolled out</w:t>
      </w:r>
      <w:r w:rsidR="00557577">
        <w:t>.</w:t>
      </w:r>
    </w:p>
    <w:p w:rsidR="00643B1A" w:rsidRDefault="00643B1A" w:rsidP="005F3B3C">
      <w:pPr>
        <w:spacing w:after="120" w:line="360" w:lineRule="auto"/>
        <w:jc w:val="both"/>
      </w:pPr>
    </w:p>
    <w:p w:rsidR="006A11FD" w:rsidRPr="00D72064" w:rsidRDefault="006A11FD" w:rsidP="00D72064">
      <w:pPr>
        <w:pStyle w:val="Figure"/>
      </w:pPr>
      <w:bookmarkStart w:id="21" w:name="_Toc468964010"/>
      <w:r w:rsidRPr="00D72064">
        <w:lastRenderedPageBreak/>
        <w:t xml:space="preserve">Figure </w:t>
      </w:r>
      <w:fldSimple w:instr=" SEQ Figure \* ARABIC ">
        <w:r w:rsidR="004C174E">
          <w:rPr>
            <w:noProof/>
          </w:rPr>
          <w:t>7</w:t>
        </w:r>
      </w:fldSimple>
      <w:r w:rsidR="00242664" w:rsidRPr="00D72064">
        <w:t xml:space="preserve">: </w:t>
      </w:r>
      <w:r w:rsidR="00242664" w:rsidRPr="00242664">
        <w:t>Percentage of samples received by the laboratory within four days of being taken, January to December 2015</w:t>
      </w:r>
      <w:bookmarkEnd w:id="21"/>
    </w:p>
    <w:p w:rsidR="00D85138" w:rsidRDefault="0034090E" w:rsidP="00535FE0">
      <w:pPr>
        <w:spacing w:after="120" w:line="360" w:lineRule="auto"/>
        <w:jc w:val="both"/>
        <w:rPr>
          <w:sz w:val="18"/>
          <w:szCs w:val="18"/>
        </w:rPr>
      </w:pPr>
      <w:r>
        <w:rPr>
          <w:noProof/>
          <w:sz w:val="18"/>
          <w:szCs w:val="18"/>
          <w:lang w:eastAsia="en-NZ"/>
        </w:rPr>
        <w:drawing>
          <wp:inline distT="0" distB="0" distL="0" distR="0" wp14:anchorId="7C2A2C53">
            <wp:extent cx="6486525" cy="3249295"/>
            <wp:effectExtent l="0" t="0" r="9525"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86525" cy="3249295"/>
                    </a:xfrm>
                    <a:prstGeom prst="rect">
                      <a:avLst/>
                    </a:prstGeom>
                    <a:noFill/>
                  </pic:spPr>
                </pic:pic>
              </a:graphicData>
            </a:graphic>
          </wp:inline>
        </w:drawing>
      </w:r>
    </w:p>
    <w:p w:rsidR="00E57057" w:rsidRPr="00E57057" w:rsidRDefault="00E57057" w:rsidP="00595D4F">
      <w:pPr>
        <w:pStyle w:val="Table"/>
      </w:pPr>
      <w:bookmarkStart w:id="22" w:name="_Toc468964281"/>
      <w:r w:rsidRPr="00E57057">
        <w:t xml:space="preserve">Table </w:t>
      </w:r>
      <w:fldSimple w:instr=" SEQ Table \* ARABIC ">
        <w:r w:rsidR="004C174E">
          <w:rPr>
            <w:noProof/>
          </w:rPr>
          <w:t>6</w:t>
        </w:r>
      </w:fldSimple>
      <w:r w:rsidR="00242664">
        <w:t xml:space="preserve">: </w:t>
      </w:r>
      <w:r w:rsidR="00242664" w:rsidRPr="00242664">
        <w:t>Percentage of samples received by the laboratory within four days of being taken, January to December 2015</w:t>
      </w:r>
      <w:bookmarkEnd w:id="22"/>
    </w:p>
    <w:tbl>
      <w:tblPr>
        <w:tblStyle w:val="PlainTable41"/>
        <w:tblW w:w="8752" w:type="dxa"/>
        <w:tblLayout w:type="fixed"/>
        <w:tblLook w:val="04A0" w:firstRow="1" w:lastRow="0" w:firstColumn="1" w:lastColumn="0" w:noHBand="0" w:noVBand="1"/>
      </w:tblPr>
      <w:tblGrid>
        <w:gridCol w:w="1836"/>
        <w:gridCol w:w="1020"/>
        <w:gridCol w:w="1021"/>
        <w:gridCol w:w="1020"/>
        <w:gridCol w:w="1021"/>
        <w:gridCol w:w="907"/>
        <w:gridCol w:w="907"/>
        <w:gridCol w:w="907"/>
        <w:gridCol w:w="113"/>
      </w:tblGrid>
      <w:tr w:rsidR="00BD2D7E" w:rsidRPr="00743F35" w:rsidTr="00E326F5">
        <w:trPr>
          <w:gridAfter w:val="1"/>
          <w:cnfStyle w:val="100000000000" w:firstRow="1" w:lastRow="0" w:firstColumn="0" w:lastColumn="0" w:oddVBand="0" w:evenVBand="0" w:oddHBand="0" w:evenHBand="0" w:firstRowFirstColumn="0" w:firstRowLastColumn="0" w:lastRowFirstColumn="0" w:lastRowLastColumn="0"/>
          <w:wAfter w:w="113" w:type="dxa"/>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shd w:val="clear" w:color="auto" w:fill="auto"/>
          </w:tcPr>
          <w:p w:rsidR="00BD2D7E" w:rsidRPr="00743F35" w:rsidRDefault="00BD2D7E" w:rsidP="00E326F5">
            <w:pPr>
              <w:pStyle w:val="TableText"/>
              <w:keepNext/>
              <w:spacing w:before="0" w:after="0"/>
              <w:jc w:val="both"/>
              <w:rPr>
                <w:rFonts w:asciiTheme="minorHAnsi" w:hAnsiTheme="minorHAnsi"/>
                <w:bCs w:val="0"/>
                <w:szCs w:val="18"/>
                <w:lang w:eastAsia="en-NZ"/>
              </w:rPr>
            </w:pPr>
            <w:r w:rsidRPr="00743F35">
              <w:rPr>
                <w:rFonts w:asciiTheme="minorHAnsi" w:hAnsiTheme="minorHAnsi"/>
                <w:bCs w:val="0"/>
                <w:szCs w:val="18"/>
                <w:lang w:eastAsia="en-NZ"/>
              </w:rPr>
              <w:t>DHB of Domicile</w:t>
            </w:r>
          </w:p>
        </w:tc>
        <w:tc>
          <w:tcPr>
            <w:tcW w:w="2041" w:type="dxa"/>
            <w:gridSpan w:val="2"/>
            <w:tcBorders>
              <w:left w:val="single" w:sz="4" w:space="0" w:color="auto"/>
              <w:right w:val="single" w:sz="4" w:space="0" w:color="auto"/>
            </w:tcBorders>
            <w:shd w:val="clear" w:color="auto" w:fill="auto"/>
          </w:tcPr>
          <w:p w:rsidR="00BD2D7E" w:rsidRPr="00743F35" w:rsidRDefault="00BD2D7E" w:rsidP="00BD2D7E">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r w:rsidRPr="00743F35">
              <w:rPr>
                <w:rFonts w:ascii="Calibri" w:hAnsi="Calibri"/>
                <w:bCs w:val="0"/>
                <w:color w:val="000000"/>
                <w:sz w:val="18"/>
                <w:szCs w:val="18"/>
              </w:rPr>
              <w:t>Within 4 days</w:t>
            </w:r>
          </w:p>
        </w:tc>
        <w:tc>
          <w:tcPr>
            <w:tcW w:w="2041" w:type="dxa"/>
            <w:gridSpan w:val="2"/>
            <w:tcBorders>
              <w:left w:val="single" w:sz="4" w:space="0" w:color="auto"/>
              <w:right w:val="single" w:sz="4" w:space="0" w:color="auto"/>
            </w:tcBorders>
            <w:shd w:val="clear" w:color="auto" w:fill="auto"/>
          </w:tcPr>
          <w:p w:rsidR="00BD2D7E" w:rsidRPr="00743F35" w:rsidRDefault="00BD2D7E" w:rsidP="00BD2D7E">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r w:rsidRPr="00743F35">
              <w:rPr>
                <w:rFonts w:ascii="Calibri" w:hAnsi="Calibri"/>
                <w:bCs w:val="0"/>
                <w:color w:val="000000"/>
                <w:sz w:val="18"/>
                <w:szCs w:val="18"/>
              </w:rPr>
              <w:t>More than 4 days</w:t>
            </w:r>
          </w:p>
        </w:tc>
        <w:tc>
          <w:tcPr>
            <w:tcW w:w="1814" w:type="dxa"/>
            <w:gridSpan w:val="2"/>
            <w:tcBorders>
              <w:left w:val="single" w:sz="4" w:space="0" w:color="auto"/>
              <w:right w:val="single" w:sz="4" w:space="0" w:color="auto"/>
            </w:tcBorders>
          </w:tcPr>
          <w:p w:rsidR="00BD2D7E" w:rsidRPr="00743F35" w:rsidRDefault="00BD2D7E" w:rsidP="00BD2D7E">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r w:rsidRPr="00743F35">
              <w:rPr>
                <w:rFonts w:ascii="Calibri" w:hAnsi="Calibri"/>
                <w:bCs w:val="0"/>
                <w:color w:val="000000"/>
                <w:sz w:val="18"/>
                <w:szCs w:val="18"/>
              </w:rPr>
              <w:t>Unknown</w:t>
            </w:r>
          </w:p>
        </w:tc>
        <w:tc>
          <w:tcPr>
            <w:tcW w:w="907" w:type="dxa"/>
            <w:tcBorders>
              <w:left w:val="single" w:sz="4" w:space="0" w:color="auto"/>
            </w:tcBorders>
            <w:shd w:val="clear" w:color="auto" w:fill="auto"/>
          </w:tcPr>
          <w:p w:rsidR="00BD2D7E" w:rsidRPr="00743F35" w:rsidRDefault="00BD2D7E" w:rsidP="00E326F5">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18"/>
                <w:szCs w:val="18"/>
                <w:lang w:eastAsia="en-NZ"/>
              </w:rPr>
            </w:pPr>
            <w:r w:rsidRPr="00743F35">
              <w:rPr>
                <w:rFonts w:ascii="Calibri" w:hAnsi="Calibri"/>
                <w:color w:val="000000"/>
                <w:sz w:val="18"/>
                <w:szCs w:val="18"/>
                <w:lang w:eastAsia="en-NZ"/>
              </w:rPr>
              <w:t>Total</w:t>
            </w:r>
          </w:p>
        </w:tc>
      </w:tr>
      <w:tr w:rsidR="00BD2D7E" w:rsidRPr="00743F35" w:rsidTr="00E326F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bottom w:val="single" w:sz="4" w:space="0" w:color="auto"/>
              <w:right w:val="single" w:sz="4" w:space="0" w:color="auto"/>
            </w:tcBorders>
            <w:shd w:val="clear" w:color="auto" w:fill="auto"/>
            <w:vAlign w:val="center"/>
            <w:hideMark/>
          </w:tcPr>
          <w:p w:rsidR="00BD2D7E" w:rsidRPr="00743F35" w:rsidRDefault="00BD2D7E" w:rsidP="00BD2D7E">
            <w:pPr>
              <w:pStyle w:val="TableText"/>
              <w:keepNext/>
              <w:spacing w:before="0" w:after="0"/>
              <w:rPr>
                <w:rFonts w:asciiTheme="minorHAnsi" w:hAnsiTheme="minorHAnsi"/>
                <w:b w:val="0"/>
                <w:bCs w:val="0"/>
                <w:szCs w:val="18"/>
                <w:lang w:eastAsia="en-NZ"/>
              </w:rPr>
            </w:pPr>
          </w:p>
        </w:tc>
        <w:tc>
          <w:tcPr>
            <w:tcW w:w="1020" w:type="dxa"/>
            <w:tcBorders>
              <w:left w:val="single" w:sz="4" w:space="0" w:color="auto"/>
              <w:bottom w:val="single" w:sz="4" w:space="0" w:color="auto"/>
            </w:tcBorders>
            <w:shd w:val="clear" w:color="auto" w:fill="auto"/>
            <w:vAlign w:val="center"/>
          </w:tcPr>
          <w:p w:rsidR="00BD2D7E" w:rsidRPr="00743F35" w:rsidRDefault="00BD2D7E" w:rsidP="00BD2D7E">
            <w:pPr>
              <w:keepNext/>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lang w:eastAsia="en-NZ"/>
              </w:rPr>
            </w:pPr>
            <w:r w:rsidRPr="00743F35">
              <w:rPr>
                <w:rFonts w:asciiTheme="minorHAnsi" w:hAnsiTheme="minorHAnsi"/>
                <w:b/>
                <w:bCs/>
                <w:color w:val="000000"/>
                <w:sz w:val="18"/>
                <w:szCs w:val="18"/>
              </w:rPr>
              <w:t>no.</w:t>
            </w:r>
          </w:p>
        </w:tc>
        <w:tc>
          <w:tcPr>
            <w:tcW w:w="1021" w:type="dxa"/>
            <w:tcBorders>
              <w:bottom w:val="single" w:sz="4" w:space="0" w:color="auto"/>
              <w:right w:val="single" w:sz="4" w:space="0" w:color="auto"/>
            </w:tcBorders>
            <w:shd w:val="clear" w:color="auto" w:fill="auto"/>
            <w:vAlign w:val="center"/>
          </w:tcPr>
          <w:p w:rsidR="00BD2D7E" w:rsidRPr="00743F35" w:rsidRDefault="00BD2D7E" w:rsidP="00BD2D7E">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w:t>
            </w:r>
          </w:p>
        </w:tc>
        <w:tc>
          <w:tcPr>
            <w:tcW w:w="1020" w:type="dxa"/>
            <w:tcBorders>
              <w:left w:val="single" w:sz="4" w:space="0" w:color="auto"/>
              <w:bottom w:val="single" w:sz="4" w:space="0" w:color="auto"/>
            </w:tcBorders>
            <w:shd w:val="clear" w:color="auto" w:fill="auto"/>
            <w:vAlign w:val="center"/>
          </w:tcPr>
          <w:p w:rsidR="00BD2D7E" w:rsidRPr="00743F35" w:rsidRDefault="00BD2D7E" w:rsidP="00BD2D7E">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no.</w:t>
            </w:r>
          </w:p>
        </w:tc>
        <w:tc>
          <w:tcPr>
            <w:tcW w:w="1021" w:type="dxa"/>
            <w:tcBorders>
              <w:bottom w:val="single" w:sz="4" w:space="0" w:color="auto"/>
              <w:right w:val="single" w:sz="4" w:space="0" w:color="auto"/>
            </w:tcBorders>
            <w:shd w:val="clear" w:color="auto" w:fill="auto"/>
            <w:vAlign w:val="center"/>
          </w:tcPr>
          <w:p w:rsidR="00BD2D7E" w:rsidRPr="00743F35" w:rsidRDefault="00BD2D7E" w:rsidP="00BD2D7E">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w:t>
            </w:r>
          </w:p>
        </w:tc>
        <w:tc>
          <w:tcPr>
            <w:tcW w:w="907" w:type="dxa"/>
            <w:tcBorders>
              <w:bottom w:val="single" w:sz="4" w:space="0" w:color="auto"/>
            </w:tcBorders>
            <w:shd w:val="clear" w:color="auto" w:fill="auto"/>
            <w:vAlign w:val="center"/>
          </w:tcPr>
          <w:p w:rsidR="00BD2D7E" w:rsidRPr="00743F35" w:rsidRDefault="00BD2D7E" w:rsidP="00BD2D7E">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no.</w:t>
            </w:r>
          </w:p>
        </w:tc>
        <w:tc>
          <w:tcPr>
            <w:tcW w:w="907" w:type="dxa"/>
            <w:tcBorders>
              <w:left w:val="nil"/>
              <w:bottom w:val="single" w:sz="4" w:space="0" w:color="auto"/>
              <w:right w:val="single" w:sz="4" w:space="0" w:color="auto"/>
            </w:tcBorders>
            <w:shd w:val="clear" w:color="auto" w:fill="auto"/>
            <w:vAlign w:val="center"/>
          </w:tcPr>
          <w:p w:rsidR="00BD2D7E" w:rsidRPr="00743F35" w:rsidRDefault="00BD2D7E" w:rsidP="00BD2D7E">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w:t>
            </w:r>
          </w:p>
        </w:tc>
        <w:tc>
          <w:tcPr>
            <w:tcW w:w="1020" w:type="dxa"/>
            <w:gridSpan w:val="2"/>
            <w:tcBorders>
              <w:left w:val="single" w:sz="4" w:space="0" w:color="auto"/>
              <w:bottom w:val="single" w:sz="4" w:space="0" w:color="auto"/>
            </w:tcBorders>
            <w:shd w:val="clear" w:color="auto" w:fill="auto"/>
            <w:vAlign w:val="center"/>
          </w:tcPr>
          <w:p w:rsidR="00BD2D7E" w:rsidRPr="00743F35" w:rsidRDefault="00BD2D7E" w:rsidP="00BD2D7E">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no.</w:t>
            </w:r>
          </w:p>
        </w:tc>
      </w:tr>
      <w:tr w:rsidR="0034090E" w:rsidRPr="00743F35" w:rsidTr="00BD2D7E">
        <w:trPr>
          <w:trHeight w:val="283"/>
        </w:trPr>
        <w:tc>
          <w:tcPr>
            <w:cnfStyle w:val="001000000000" w:firstRow="0" w:lastRow="0" w:firstColumn="1" w:lastColumn="0" w:oddVBand="0" w:evenVBand="0" w:oddHBand="0" w:evenHBand="0" w:firstRowFirstColumn="0" w:firstRowLastColumn="0" w:lastRowFirstColumn="0" w:lastRowLastColumn="0"/>
            <w:tcW w:w="1836" w:type="dxa"/>
            <w:tcBorders>
              <w:top w:val="single" w:sz="4" w:space="0" w:color="auto"/>
              <w:right w:val="single" w:sz="4" w:space="0" w:color="auto"/>
            </w:tcBorders>
            <w:vAlign w:val="center"/>
            <w:hideMark/>
          </w:tcPr>
          <w:p w:rsidR="0034090E" w:rsidRPr="00743F35" w:rsidRDefault="0034090E" w:rsidP="0034090E">
            <w:pPr>
              <w:keepNext/>
              <w:spacing w:line="240" w:lineRule="auto"/>
              <w:rPr>
                <w:rFonts w:asciiTheme="minorHAnsi" w:hAnsiTheme="minorHAnsi"/>
                <w:b w:val="0"/>
                <w:color w:val="000000"/>
                <w:sz w:val="18"/>
                <w:szCs w:val="18"/>
                <w:lang w:eastAsia="en-NZ"/>
              </w:rPr>
            </w:pPr>
            <w:r w:rsidRPr="00743F35">
              <w:rPr>
                <w:rFonts w:asciiTheme="minorHAnsi" w:hAnsiTheme="minorHAnsi"/>
                <w:b w:val="0"/>
                <w:color w:val="000000"/>
                <w:sz w:val="18"/>
                <w:szCs w:val="18"/>
              </w:rPr>
              <w:t>Northland</w:t>
            </w:r>
          </w:p>
        </w:tc>
        <w:tc>
          <w:tcPr>
            <w:tcW w:w="1020" w:type="dxa"/>
            <w:tcBorders>
              <w:top w:val="single" w:sz="4" w:space="0" w:color="auto"/>
              <w:left w:val="single" w:sz="4" w:space="0" w:color="auto"/>
            </w:tcBorders>
            <w:noWrap/>
            <w:vAlign w:val="center"/>
          </w:tcPr>
          <w:p w:rsidR="0034090E" w:rsidRPr="0034090E" w:rsidRDefault="0034090E" w:rsidP="0034090E">
            <w:pPr>
              <w:spacing w:line="240" w:lineRule="auto"/>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n-NZ"/>
              </w:rPr>
            </w:pPr>
            <w:r w:rsidRPr="0034090E">
              <w:rPr>
                <w:rFonts w:ascii="Calibri" w:hAnsi="Calibri"/>
                <w:color w:val="000000"/>
                <w:sz w:val="18"/>
                <w:szCs w:val="18"/>
              </w:rPr>
              <w:t>1,663</w:t>
            </w:r>
          </w:p>
        </w:tc>
        <w:tc>
          <w:tcPr>
            <w:tcW w:w="1021" w:type="dxa"/>
            <w:tcBorders>
              <w:top w:val="single" w:sz="4" w:space="0" w:color="auto"/>
              <w:right w:val="single" w:sz="4" w:space="0" w:color="auto"/>
            </w:tcBorders>
            <w:noWrap/>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80%</w:t>
            </w:r>
          </w:p>
        </w:tc>
        <w:tc>
          <w:tcPr>
            <w:tcW w:w="1020" w:type="dxa"/>
            <w:tcBorders>
              <w:top w:val="single" w:sz="4" w:space="0" w:color="auto"/>
              <w:left w:val="single" w:sz="4" w:space="0" w:color="auto"/>
            </w:tcBorders>
            <w:noWrap/>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376</w:t>
            </w:r>
          </w:p>
        </w:tc>
        <w:tc>
          <w:tcPr>
            <w:tcW w:w="1021" w:type="dxa"/>
            <w:tcBorders>
              <w:top w:val="single" w:sz="4" w:space="0" w:color="auto"/>
              <w:right w:val="single" w:sz="4" w:space="0" w:color="auto"/>
            </w:tcBorders>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18%</w:t>
            </w:r>
          </w:p>
        </w:tc>
        <w:tc>
          <w:tcPr>
            <w:tcW w:w="907" w:type="dxa"/>
            <w:tcBorders>
              <w:top w:val="single" w:sz="4" w:space="0" w:color="auto"/>
            </w:tcBorders>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35</w:t>
            </w:r>
          </w:p>
        </w:tc>
        <w:tc>
          <w:tcPr>
            <w:tcW w:w="907" w:type="dxa"/>
            <w:tcBorders>
              <w:top w:val="single" w:sz="4" w:space="0" w:color="auto"/>
              <w:left w:val="nil"/>
              <w:right w:val="single" w:sz="4" w:space="0" w:color="auto"/>
            </w:tcBorders>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2%</w:t>
            </w:r>
          </w:p>
        </w:tc>
        <w:tc>
          <w:tcPr>
            <w:tcW w:w="1020" w:type="dxa"/>
            <w:gridSpan w:val="2"/>
            <w:tcBorders>
              <w:top w:val="single" w:sz="4" w:space="0" w:color="auto"/>
              <w:left w:val="single" w:sz="4" w:space="0" w:color="auto"/>
            </w:tcBorders>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2,074</w:t>
            </w:r>
          </w:p>
        </w:tc>
      </w:tr>
      <w:tr w:rsidR="0034090E" w:rsidRPr="00743F35" w:rsidTr="00BD2D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hideMark/>
          </w:tcPr>
          <w:p w:rsidR="0034090E" w:rsidRPr="00743F35" w:rsidRDefault="0034090E" w:rsidP="0034090E">
            <w:pPr>
              <w:keepNext/>
              <w:rPr>
                <w:rFonts w:asciiTheme="minorHAnsi" w:hAnsiTheme="minorHAnsi"/>
                <w:b w:val="0"/>
                <w:color w:val="000000"/>
                <w:sz w:val="18"/>
                <w:szCs w:val="18"/>
              </w:rPr>
            </w:pPr>
            <w:proofErr w:type="spellStart"/>
            <w:r w:rsidRPr="00743F35">
              <w:rPr>
                <w:rFonts w:asciiTheme="minorHAnsi" w:hAnsiTheme="minorHAnsi"/>
                <w:b w:val="0"/>
                <w:color w:val="000000"/>
                <w:sz w:val="18"/>
                <w:szCs w:val="18"/>
              </w:rPr>
              <w:t>Waitemata</w:t>
            </w:r>
            <w:proofErr w:type="spellEnd"/>
          </w:p>
        </w:tc>
        <w:tc>
          <w:tcPr>
            <w:tcW w:w="1020" w:type="dxa"/>
            <w:tcBorders>
              <w:left w:val="single" w:sz="4" w:space="0" w:color="auto"/>
            </w:tcBorders>
            <w:noWrap/>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5,922</w:t>
            </w:r>
          </w:p>
        </w:tc>
        <w:tc>
          <w:tcPr>
            <w:tcW w:w="1021" w:type="dxa"/>
            <w:tcBorders>
              <w:right w:val="single" w:sz="4" w:space="0" w:color="auto"/>
            </w:tcBorders>
            <w:noWrap/>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78%</w:t>
            </w:r>
          </w:p>
        </w:tc>
        <w:tc>
          <w:tcPr>
            <w:tcW w:w="1020" w:type="dxa"/>
            <w:tcBorders>
              <w:left w:val="single" w:sz="4" w:space="0" w:color="auto"/>
            </w:tcBorders>
            <w:noWrap/>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1,570</w:t>
            </w:r>
          </w:p>
        </w:tc>
        <w:tc>
          <w:tcPr>
            <w:tcW w:w="1021" w:type="dxa"/>
            <w:tcBorders>
              <w:right w:val="single" w:sz="4" w:space="0" w:color="auto"/>
            </w:tcBorders>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21%</w:t>
            </w:r>
          </w:p>
        </w:tc>
        <w:tc>
          <w:tcPr>
            <w:tcW w:w="907" w:type="dxa"/>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74</w:t>
            </w:r>
          </w:p>
        </w:tc>
        <w:tc>
          <w:tcPr>
            <w:tcW w:w="907" w:type="dxa"/>
            <w:tcBorders>
              <w:left w:val="nil"/>
              <w:right w:val="single" w:sz="4" w:space="0" w:color="auto"/>
            </w:tcBorders>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1%</w:t>
            </w:r>
          </w:p>
        </w:tc>
        <w:tc>
          <w:tcPr>
            <w:tcW w:w="1020" w:type="dxa"/>
            <w:gridSpan w:val="2"/>
            <w:tcBorders>
              <w:left w:val="single" w:sz="4" w:space="0" w:color="auto"/>
            </w:tcBorders>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7,566</w:t>
            </w:r>
          </w:p>
        </w:tc>
      </w:tr>
      <w:tr w:rsidR="0034090E" w:rsidRPr="00743F35" w:rsidTr="00BD2D7E">
        <w:trPr>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rsidR="0034090E" w:rsidRPr="00743F35" w:rsidRDefault="0034090E" w:rsidP="0034090E">
            <w:pPr>
              <w:keepNext/>
              <w:rPr>
                <w:rFonts w:asciiTheme="minorHAnsi" w:hAnsiTheme="minorHAnsi"/>
                <w:b w:val="0"/>
                <w:color w:val="000000"/>
                <w:sz w:val="18"/>
                <w:szCs w:val="18"/>
              </w:rPr>
            </w:pPr>
            <w:r w:rsidRPr="00743F35">
              <w:rPr>
                <w:rFonts w:asciiTheme="minorHAnsi" w:hAnsiTheme="minorHAnsi"/>
                <w:b w:val="0"/>
                <w:color w:val="000000"/>
                <w:sz w:val="18"/>
                <w:szCs w:val="18"/>
              </w:rPr>
              <w:t>Auckland</w:t>
            </w:r>
          </w:p>
        </w:tc>
        <w:tc>
          <w:tcPr>
            <w:tcW w:w="1020" w:type="dxa"/>
            <w:tcBorders>
              <w:left w:val="single" w:sz="4" w:space="0" w:color="auto"/>
            </w:tcBorders>
            <w:noWrap/>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4,882</w:t>
            </w:r>
          </w:p>
        </w:tc>
        <w:tc>
          <w:tcPr>
            <w:tcW w:w="1021" w:type="dxa"/>
            <w:tcBorders>
              <w:right w:val="single" w:sz="4" w:space="0" w:color="auto"/>
            </w:tcBorders>
            <w:noWrap/>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82%</w:t>
            </w:r>
          </w:p>
        </w:tc>
        <w:tc>
          <w:tcPr>
            <w:tcW w:w="1020" w:type="dxa"/>
            <w:tcBorders>
              <w:left w:val="single" w:sz="4" w:space="0" w:color="auto"/>
            </w:tcBorders>
            <w:noWrap/>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1,006</w:t>
            </w:r>
          </w:p>
        </w:tc>
        <w:tc>
          <w:tcPr>
            <w:tcW w:w="1021" w:type="dxa"/>
            <w:tcBorders>
              <w:right w:val="single" w:sz="4" w:space="0" w:color="auto"/>
            </w:tcBorders>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17%</w:t>
            </w:r>
          </w:p>
        </w:tc>
        <w:tc>
          <w:tcPr>
            <w:tcW w:w="907" w:type="dxa"/>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63</w:t>
            </w:r>
          </w:p>
        </w:tc>
        <w:tc>
          <w:tcPr>
            <w:tcW w:w="907" w:type="dxa"/>
            <w:tcBorders>
              <w:left w:val="nil"/>
              <w:right w:val="single" w:sz="4" w:space="0" w:color="auto"/>
            </w:tcBorders>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1%</w:t>
            </w:r>
          </w:p>
        </w:tc>
        <w:tc>
          <w:tcPr>
            <w:tcW w:w="1020" w:type="dxa"/>
            <w:gridSpan w:val="2"/>
            <w:tcBorders>
              <w:left w:val="single" w:sz="4" w:space="0" w:color="auto"/>
            </w:tcBorders>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5,951</w:t>
            </w:r>
          </w:p>
        </w:tc>
      </w:tr>
      <w:tr w:rsidR="0034090E" w:rsidRPr="00743F35" w:rsidTr="00BD2D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hideMark/>
          </w:tcPr>
          <w:p w:rsidR="0034090E" w:rsidRPr="00743F35" w:rsidRDefault="0034090E" w:rsidP="0034090E">
            <w:pPr>
              <w:keepNext/>
              <w:rPr>
                <w:rFonts w:asciiTheme="minorHAnsi" w:hAnsiTheme="minorHAnsi"/>
                <w:b w:val="0"/>
                <w:color w:val="000000"/>
                <w:sz w:val="18"/>
                <w:szCs w:val="18"/>
              </w:rPr>
            </w:pPr>
            <w:r w:rsidRPr="00743F35">
              <w:rPr>
                <w:rFonts w:asciiTheme="minorHAnsi" w:hAnsiTheme="minorHAnsi"/>
                <w:b w:val="0"/>
                <w:color w:val="000000"/>
                <w:sz w:val="18"/>
                <w:szCs w:val="18"/>
              </w:rPr>
              <w:t xml:space="preserve">Counties </w:t>
            </w:r>
            <w:proofErr w:type="spellStart"/>
            <w:r w:rsidRPr="00743F35">
              <w:rPr>
                <w:rFonts w:asciiTheme="minorHAnsi" w:hAnsiTheme="minorHAnsi"/>
                <w:b w:val="0"/>
                <w:color w:val="000000"/>
                <w:sz w:val="18"/>
                <w:szCs w:val="18"/>
              </w:rPr>
              <w:t>Manukau</w:t>
            </w:r>
            <w:proofErr w:type="spellEnd"/>
          </w:p>
        </w:tc>
        <w:tc>
          <w:tcPr>
            <w:tcW w:w="1020" w:type="dxa"/>
            <w:tcBorders>
              <w:left w:val="single" w:sz="4" w:space="0" w:color="auto"/>
            </w:tcBorders>
            <w:noWrap/>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5,998</w:t>
            </w:r>
          </w:p>
        </w:tc>
        <w:tc>
          <w:tcPr>
            <w:tcW w:w="1021" w:type="dxa"/>
            <w:tcBorders>
              <w:right w:val="single" w:sz="4" w:space="0" w:color="auto"/>
            </w:tcBorders>
            <w:noWrap/>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73%</w:t>
            </w:r>
          </w:p>
        </w:tc>
        <w:tc>
          <w:tcPr>
            <w:tcW w:w="1020" w:type="dxa"/>
            <w:tcBorders>
              <w:left w:val="single" w:sz="4" w:space="0" w:color="auto"/>
            </w:tcBorders>
            <w:noWrap/>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2,076</w:t>
            </w:r>
          </w:p>
        </w:tc>
        <w:tc>
          <w:tcPr>
            <w:tcW w:w="1021" w:type="dxa"/>
            <w:tcBorders>
              <w:right w:val="single" w:sz="4" w:space="0" w:color="auto"/>
            </w:tcBorders>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25%</w:t>
            </w:r>
          </w:p>
        </w:tc>
        <w:tc>
          <w:tcPr>
            <w:tcW w:w="907" w:type="dxa"/>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101</w:t>
            </w:r>
          </w:p>
        </w:tc>
        <w:tc>
          <w:tcPr>
            <w:tcW w:w="907" w:type="dxa"/>
            <w:tcBorders>
              <w:left w:val="nil"/>
              <w:right w:val="single" w:sz="4" w:space="0" w:color="auto"/>
            </w:tcBorders>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1%</w:t>
            </w:r>
          </w:p>
        </w:tc>
        <w:tc>
          <w:tcPr>
            <w:tcW w:w="1020" w:type="dxa"/>
            <w:gridSpan w:val="2"/>
            <w:tcBorders>
              <w:left w:val="single" w:sz="4" w:space="0" w:color="auto"/>
            </w:tcBorders>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8,175</w:t>
            </w:r>
          </w:p>
        </w:tc>
      </w:tr>
      <w:tr w:rsidR="0034090E" w:rsidRPr="00743F35" w:rsidTr="00BD2D7E">
        <w:trPr>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rsidR="0034090E" w:rsidRPr="00743F35" w:rsidRDefault="0034090E" w:rsidP="0034090E">
            <w:pPr>
              <w:keepNext/>
              <w:rPr>
                <w:rFonts w:asciiTheme="minorHAnsi" w:hAnsiTheme="minorHAnsi"/>
                <w:b w:val="0"/>
                <w:color w:val="000000"/>
                <w:sz w:val="18"/>
                <w:szCs w:val="18"/>
              </w:rPr>
            </w:pPr>
            <w:r w:rsidRPr="00743F35">
              <w:rPr>
                <w:rFonts w:asciiTheme="minorHAnsi" w:hAnsiTheme="minorHAnsi"/>
                <w:b w:val="0"/>
                <w:color w:val="000000"/>
                <w:sz w:val="18"/>
                <w:szCs w:val="18"/>
              </w:rPr>
              <w:t>Waikato</w:t>
            </w:r>
          </w:p>
        </w:tc>
        <w:tc>
          <w:tcPr>
            <w:tcW w:w="1020" w:type="dxa"/>
            <w:tcBorders>
              <w:left w:val="single" w:sz="4" w:space="0" w:color="auto"/>
            </w:tcBorders>
            <w:noWrap/>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3,949</w:t>
            </w:r>
          </w:p>
        </w:tc>
        <w:tc>
          <w:tcPr>
            <w:tcW w:w="1021" w:type="dxa"/>
            <w:tcBorders>
              <w:right w:val="single" w:sz="4" w:space="0" w:color="auto"/>
            </w:tcBorders>
            <w:noWrap/>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75%</w:t>
            </w:r>
          </w:p>
        </w:tc>
        <w:tc>
          <w:tcPr>
            <w:tcW w:w="1020" w:type="dxa"/>
            <w:tcBorders>
              <w:left w:val="single" w:sz="4" w:space="0" w:color="auto"/>
            </w:tcBorders>
            <w:noWrap/>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1,242</w:t>
            </w:r>
          </w:p>
        </w:tc>
        <w:tc>
          <w:tcPr>
            <w:tcW w:w="1021" w:type="dxa"/>
            <w:tcBorders>
              <w:right w:val="single" w:sz="4" w:space="0" w:color="auto"/>
            </w:tcBorders>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24%</w:t>
            </w:r>
          </w:p>
        </w:tc>
        <w:tc>
          <w:tcPr>
            <w:tcW w:w="907" w:type="dxa"/>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65</w:t>
            </w:r>
          </w:p>
        </w:tc>
        <w:tc>
          <w:tcPr>
            <w:tcW w:w="907" w:type="dxa"/>
            <w:tcBorders>
              <w:left w:val="nil"/>
              <w:right w:val="single" w:sz="4" w:space="0" w:color="auto"/>
            </w:tcBorders>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1%</w:t>
            </w:r>
          </w:p>
        </w:tc>
        <w:tc>
          <w:tcPr>
            <w:tcW w:w="1020" w:type="dxa"/>
            <w:gridSpan w:val="2"/>
            <w:tcBorders>
              <w:left w:val="single" w:sz="4" w:space="0" w:color="auto"/>
            </w:tcBorders>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5,256</w:t>
            </w:r>
          </w:p>
        </w:tc>
      </w:tr>
      <w:tr w:rsidR="0034090E" w:rsidRPr="00743F35" w:rsidTr="00BD2D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rsidR="0034090E" w:rsidRPr="00743F35" w:rsidRDefault="0034090E" w:rsidP="0034090E">
            <w:pPr>
              <w:keepNext/>
              <w:rPr>
                <w:rFonts w:asciiTheme="minorHAnsi" w:hAnsiTheme="minorHAnsi"/>
                <w:b w:val="0"/>
                <w:color w:val="000000"/>
                <w:sz w:val="18"/>
                <w:szCs w:val="18"/>
              </w:rPr>
            </w:pPr>
            <w:r w:rsidRPr="00743F35">
              <w:rPr>
                <w:rFonts w:asciiTheme="minorHAnsi" w:hAnsiTheme="minorHAnsi"/>
                <w:b w:val="0"/>
                <w:color w:val="000000"/>
                <w:sz w:val="18"/>
                <w:szCs w:val="18"/>
              </w:rPr>
              <w:t>Lakes</w:t>
            </w:r>
          </w:p>
        </w:tc>
        <w:tc>
          <w:tcPr>
            <w:tcW w:w="1020" w:type="dxa"/>
            <w:tcBorders>
              <w:left w:val="single" w:sz="4" w:space="0" w:color="auto"/>
            </w:tcBorders>
            <w:noWrap/>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1,203</w:t>
            </w:r>
          </w:p>
        </w:tc>
        <w:tc>
          <w:tcPr>
            <w:tcW w:w="1021" w:type="dxa"/>
            <w:tcBorders>
              <w:right w:val="single" w:sz="4" w:space="0" w:color="auto"/>
            </w:tcBorders>
            <w:noWrap/>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81%</w:t>
            </w:r>
          </w:p>
        </w:tc>
        <w:tc>
          <w:tcPr>
            <w:tcW w:w="1020" w:type="dxa"/>
            <w:tcBorders>
              <w:left w:val="single" w:sz="4" w:space="0" w:color="auto"/>
            </w:tcBorders>
            <w:noWrap/>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265</w:t>
            </w:r>
          </w:p>
        </w:tc>
        <w:tc>
          <w:tcPr>
            <w:tcW w:w="1021" w:type="dxa"/>
            <w:tcBorders>
              <w:right w:val="single" w:sz="4" w:space="0" w:color="auto"/>
            </w:tcBorders>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18%</w:t>
            </w:r>
          </w:p>
        </w:tc>
        <w:tc>
          <w:tcPr>
            <w:tcW w:w="907" w:type="dxa"/>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19</w:t>
            </w:r>
          </w:p>
        </w:tc>
        <w:tc>
          <w:tcPr>
            <w:tcW w:w="907" w:type="dxa"/>
            <w:tcBorders>
              <w:left w:val="nil"/>
              <w:right w:val="single" w:sz="4" w:space="0" w:color="auto"/>
            </w:tcBorders>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1%</w:t>
            </w:r>
          </w:p>
        </w:tc>
        <w:tc>
          <w:tcPr>
            <w:tcW w:w="1020" w:type="dxa"/>
            <w:gridSpan w:val="2"/>
            <w:tcBorders>
              <w:left w:val="single" w:sz="4" w:space="0" w:color="auto"/>
            </w:tcBorders>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1,487</w:t>
            </w:r>
          </w:p>
        </w:tc>
      </w:tr>
      <w:tr w:rsidR="0034090E" w:rsidRPr="00743F35" w:rsidTr="00BD2D7E">
        <w:trPr>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rsidR="0034090E" w:rsidRPr="00743F35" w:rsidRDefault="0034090E" w:rsidP="0034090E">
            <w:pPr>
              <w:keepNext/>
              <w:rPr>
                <w:rFonts w:asciiTheme="minorHAnsi" w:hAnsiTheme="minorHAnsi"/>
                <w:b w:val="0"/>
                <w:color w:val="000000"/>
                <w:sz w:val="18"/>
                <w:szCs w:val="18"/>
              </w:rPr>
            </w:pPr>
            <w:r w:rsidRPr="00743F35">
              <w:rPr>
                <w:rFonts w:asciiTheme="minorHAnsi" w:hAnsiTheme="minorHAnsi"/>
                <w:b w:val="0"/>
                <w:color w:val="000000"/>
                <w:sz w:val="18"/>
                <w:szCs w:val="18"/>
              </w:rPr>
              <w:t>Bay of Plenty</w:t>
            </w:r>
          </w:p>
        </w:tc>
        <w:tc>
          <w:tcPr>
            <w:tcW w:w="1020" w:type="dxa"/>
            <w:tcBorders>
              <w:left w:val="single" w:sz="4" w:space="0" w:color="auto"/>
            </w:tcBorders>
            <w:noWrap/>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2,134</w:t>
            </w:r>
          </w:p>
        </w:tc>
        <w:tc>
          <w:tcPr>
            <w:tcW w:w="1021" w:type="dxa"/>
            <w:tcBorders>
              <w:right w:val="single" w:sz="4" w:space="0" w:color="auto"/>
            </w:tcBorders>
            <w:noWrap/>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78%</w:t>
            </w:r>
          </w:p>
        </w:tc>
        <w:tc>
          <w:tcPr>
            <w:tcW w:w="1020" w:type="dxa"/>
            <w:tcBorders>
              <w:left w:val="single" w:sz="4" w:space="0" w:color="auto"/>
            </w:tcBorders>
            <w:noWrap/>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579</w:t>
            </w:r>
          </w:p>
        </w:tc>
        <w:tc>
          <w:tcPr>
            <w:tcW w:w="1021" w:type="dxa"/>
            <w:tcBorders>
              <w:right w:val="single" w:sz="4" w:space="0" w:color="auto"/>
            </w:tcBorders>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21%</w:t>
            </w:r>
          </w:p>
        </w:tc>
        <w:tc>
          <w:tcPr>
            <w:tcW w:w="907" w:type="dxa"/>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29</w:t>
            </w:r>
          </w:p>
        </w:tc>
        <w:tc>
          <w:tcPr>
            <w:tcW w:w="907" w:type="dxa"/>
            <w:tcBorders>
              <w:left w:val="nil"/>
              <w:right w:val="single" w:sz="4" w:space="0" w:color="auto"/>
            </w:tcBorders>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1%</w:t>
            </w:r>
          </w:p>
        </w:tc>
        <w:tc>
          <w:tcPr>
            <w:tcW w:w="1020" w:type="dxa"/>
            <w:gridSpan w:val="2"/>
            <w:tcBorders>
              <w:left w:val="single" w:sz="4" w:space="0" w:color="auto"/>
            </w:tcBorders>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2,742</w:t>
            </w:r>
          </w:p>
        </w:tc>
      </w:tr>
      <w:tr w:rsidR="0034090E" w:rsidRPr="00743F35" w:rsidTr="00BD2D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rsidR="0034090E" w:rsidRPr="00743F35" w:rsidRDefault="0034090E" w:rsidP="0034090E">
            <w:pPr>
              <w:keepNext/>
              <w:rPr>
                <w:rFonts w:asciiTheme="minorHAnsi" w:hAnsiTheme="minorHAnsi"/>
                <w:b w:val="0"/>
                <w:color w:val="000000"/>
                <w:sz w:val="18"/>
                <w:szCs w:val="18"/>
              </w:rPr>
            </w:pPr>
            <w:r w:rsidRPr="00743F35">
              <w:rPr>
                <w:rFonts w:asciiTheme="minorHAnsi" w:hAnsiTheme="minorHAnsi"/>
                <w:b w:val="0"/>
                <w:color w:val="000000"/>
                <w:sz w:val="18"/>
                <w:szCs w:val="18"/>
              </w:rPr>
              <w:t>Tairawhiti</w:t>
            </w:r>
          </w:p>
        </w:tc>
        <w:tc>
          <w:tcPr>
            <w:tcW w:w="1020" w:type="dxa"/>
            <w:tcBorders>
              <w:left w:val="single" w:sz="4" w:space="0" w:color="auto"/>
            </w:tcBorders>
            <w:noWrap/>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432</w:t>
            </w:r>
          </w:p>
        </w:tc>
        <w:tc>
          <w:tcPr>
            <w:tcW w:w="1021" w:type="dxa"/>
            <w:tcBorders>
              <w:right w:val="single" w:sz="4" w:space="0" w:color="auto"/>
            </w:tcBorders>
            <w:noWrap/>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63%</w:t>
            </w:r>
          </w:p>
        </w:tc>
        <w:tc>
          <w:tcPr>
            <w:tcW w:w="1020" w:type="dxa"/>
            <w:tcBorders>
              <w:left w:val="single" w:sz="4" w:space="0" w:color="auto"/>
            </w:tcBorders>
            <w:noWrap/>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246</w:t>
            </w:r>
          </w:p>
        </w:tc>
        <w:tc>
          <w:tcPr>
            <w:tcW w:w="1021" w:type="dxa"/>
            <w:tcBorders>
              <w:right w:val="single" w:sz="4" w:space="0" w:color="auto"/>
            </w:tcBorders>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36%</w:t>
            </w:r>
          </w:p>
        </w:tc>
        <w:tc>
          <w:tcPr>
            <w:tcW w:w="907" w:type="dxa"/>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7</w:t>
            </w:r>
          </w:p>
        </w:tc>
        <w:tc>
          <w:tcPr>
            <w:tcW w:w="907" w:type="dxa"/>
            <w:tcBorders>
              <w:left w:val="nil"/>
              <w:right w:val="single" w:sz="4" w:space="0" w:color="auto"/>
            </w:tcBorders>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1%</w:t>
            </w:r>
          </w:p>
        </w:tc>
        <w:tc>
          <w:tcPr>
            <w:tcW w:w="1020" w:type="dxa"/>
            <w:gridSpan w:val="2"/>
            <w:tcBorders>
              <w:left w:val="single" w:sz="4" w:space="0" w:color="auto"/>
            </w:tcBorders>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685</w:t>
            </w:r>
          </w:p>
        </w:tc>
      </w:tr>
      <w:tr w:rsidR="0034090E" w:rsidRPr="00743F35" w:rsidTr="00BD2D7E">
        <w:trPr>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rsidR="0034090E" w:rsidRPr="00743F35" w:rsidRDefault="0034090E" w:rsidP="0034090E">
            <w:pPr>
              <w:keepNext/>
              <w:rPr>
                <w:rFonts w:asciiTheme="minorHAnsi" w:hAnsiTheme="minorHAnsi"/>
                <w:b w:val="0"/>
                <w:color w:val="000000"/>
                <w:sz w:val="18"/>
                <w:szCs w:val="18"/>
              </w:rPr>
            </w:pPr>
            <w:r w:rsidRPr="00743F35">
              <w:rPr>
                <w:rFonts w:asciiTheme="minorHAnsi" w:hAnsiTheme="minorHAnsi"/>
                <w:b w:val="0"/>
                <w:color w:val="000000"/>
                <w:sz w:val="18"/>
                <w:szCs w:val="18"/>
              </w:rPr>
              <w:t>Hawkes Bay</w:t>
            </w:r>
          </w:p>
        </w:tc>
        <w:tc>
          <w:tcPr>
            <w:tcW w:w="1020" w:type="dxa"/>
            <w:tcBorders>
              <w:left w:val="single" w:sz="4" w:space="0" w:color="auto"/>
            </w:tcBorders>
            <w:noWrap/>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1,146</w:t>
            </w:r>
          </w:p>
        </w:tc>
        <w:tc>
          <w:tcPr>
            <w:tcW w:w="1021" w:type="dxa"/>
            <w:tcBorders>
              <w:right w:val="single" w:sz="4" w:space="0" w:color="auto"/>
            </w:tcBorders>
            <w:noWrap/>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57%</w:t>
            </w:r>
          </w:p>
        </w:tc>
        <w:tc>
          <w:tcPr>
            <w:tcW w:w="1020" w:type="dxa"/>
            <w:tcBorders>
              <w:left w:val="single" w:sz="4" w:space="0" w:color="auto"/>
            </w:tcBorders>
            <w:noWrap/>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852</w:t>
            </w:r>
          </w:p>
        </w:tc>
        <w:tc>
          <w:tcPr>
            <w:tcW w:w="1021" w:type="dxa"/>
            <w:tcBorders>
              <w:right w:val="single" w:sz="4" w:space="0" w:color="auto"/>
            </w:tcBorders>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42%</w:t>
            </w:r>
          </w:p>
        </w:tc>
        <w:tc>
          <w:tcPr>
            <w:tcW w:w="907" w:type="dxa"/>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16</w:t>
            </w:r>
          </w:p>
        </w:tc>
        <w:tc>
          <w:tcPr>
            <w:tcW w:w="907" w:type="dxa"/>
            <w:tcBorders>
              <w:left w:val="nil"/>
              <w:right w:val="single" w:sz="4" w:space="0" w:color="auto"/>
            </w:tcBorders>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1%</w:t>
            </w:r>
          </w:p>
        </w:tc>
        <w:tc>
          <w:tcPr>
            <w:tcW w:w="1020" w:type="dxa"/>
            <w:gridSpan w:val="2"/>
            <w:tcBorders>
              <w:left w:val="single" w:sz="4" w:space="0" w:color="auto"/>
            </w:tcBorders>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2,014</w:t>
            </w:r>
          </w:p>
        </w:tc>
      </w:tr>
      <w:tr w:rsidR="0034090E" w:rsidRPr="00743F35" w:rsidTr="00BD2D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rsidR="0034090E" w:rsidRPr="00743F35" w:rsidRDefault="0034090E" w:rsidP="0034090E">
            <w:pPr>
              <w:keepNext/>
              <w:rPr>
                <w:rFonts w:asciiTheme="minorHAnsi" w:hAnsiTheme="minorHAnsi"/>
                <w:b w:val="0"/>
                <w:color w:val="000000"/>
                <w:sz w:val="18"/>
                <w:szCs w:val="18"/>
              </w:rPr>
            </w:pPr>
            <w:proofErr w:type="spellStart"/>
            <w:r w:rsidRPr="00743F35">
              <w:rPr>
                <w:rFonts w:asciiTheme="minorHAnsi" w:hAnsiTheme="minorHAnsi"/>
                <w:b w:val="0"/>
                <w:color w:val="000000"/>
                <w:sz w:val="18"/>
                <w:szCs w:val="18"/>
              </w:rPr>
              <w:t>Taranaki</w:t>
            </w:r>
            <w:proofErr w:type="spellEnd"/>
          </w:p>
        </w:tc>
        <w:tc>
          <w:tcPr>
            <w:tcW w:w="1020" w:type="dxa"/>
            <w:tcBorders>
              <w:left w:val="single" w:sz="4" w:space="0" w:color="auto"/>
            </w:tcBorders>
            <w:noWrap/>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948</w:t>
            </w:r>
          </w:p>
        </w:tc>
        <w:tc>
          <w:tcPr>
            <w:tcW w:w="1021" w:type="dxa"/>
            <w:tcBorders>
              <w:right w:val="single" w:sz="4" w:space="0" w:color="auto"/>
            </w:tcBorders>
            <w:noWrap/>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63%</w:t>
            </w:r>
          </w:p>
        </w:tc>
        <w:tc>
          <w:tcPr>
            <w:tcW w:w="1020" w:type="dxa"/>
            <w:tcBorders>
              <w:left w:val="single" w:sz="4" w:space="0" w:color="auto"/>
            </w:tcBorders>
            <w:noWrap/>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555</w:t>
            </w:r>
          </w:p>
        </w:tc>
        <w:tc>
          <w:tcPr>
            <w:tcW w:w="1021" w:type="dxa"/>
            <w:tcBorders>
              <w:right w:val="single" w:sz="4" w:space="0" w:color="auto"/>
            </w:tcBorders>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37%</w:t>
            </w:r>
          </w:p>
        </w:tc>
        <w:tc>
          <w:tcPr>
            <w:tcW w:w="907" w:type="dxa"/>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12</w:t>
            </w:r>
          </w:p>
        </w:tc>
        <w:tc>
          <w:tcPr>
            <w:tcW w:w="907" w:type="dxa"/>
            <w:tcBorders>
              <w:left w:val="nil"/>
              <w:right w:val="single" w:sz="4" w:space="0" w:color="auto"/>
            </w:tcBorders>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1%</w:t>
            </w:r>
          </w:p>
        </w:tc>
        <w:tc>
          <w:tcPr>
            <w:tcW w:w="1020" w:type="dxa"/>
            <w:gridSpan w:val="2"/>
            <w:tcBorders>
              <w:left w:val="single" w:sz="4" w:space="0" w:color="auto"/>
            </w:tcBorders>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1,515</w:t>
            </w:r>
          </w:p>
        </w:tc>
      </w:tr>
      <w:tr w:rsidR="0034090E" w:rsidRPr="00743F35" w:rsidTr="00BD2D7E">
        <w:trPr>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rsidR="0034090E" w:rsidRPr="00743F35" w:rsidRDefault="0034090E" w:rsidP="0034090E">
            <w:pPr>
              <w:keepNext/>
              <w:rPr>
                <w:rFonts w:asciiTheme="minorHAnsi" w:hAnsiTheme="minorHAnsi"/>
                <w:b w:val="0"/>
                <w:color w:val="000000"/>
                <w:sz w:val="18"/>
                <w:szCs w:val="18"/>
              </w:rPr>
            </w:pPr>
            <w:proofErr w:type="spellStart"/>
            <w:r w:rsidRPr="00743F35">
              <w:rPr>
                <w:rFonts w:asciiTheme="minorHAnsi" w:hAnsiTheme="minorHAnsi"/>
                <w:b w:val="0"/>
                <w:color w:val="000000"/>
                <w:sz w:val="18"/>
                <w:szCs w:val="18"/>
              </w:rPr>
              <w:t>MidCentral</w:t>
            </w:r>
            <w:proofErr w:type="spellEnd"/>
          </w:p>
        </w:tc>
        <w:tc>
          <w:tcPr>
            <w:tcW w:w="1020" w:type="dxa"/>
            <w:tcBorders>
              <w:left w:val="single" w:sz="4" w:space="0" w:color="auto"/>
            </w:tcBorders>
            <w:noWrap/>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1,640</w:t>
            </w:r>
          </w:p>
        </w:tc>
        <w:tc>
          <w:tcPr>
            <w:tcW w:w="1021" w:type="dxa"/>
            <w:tcBorders>
              <w:right w:val="single" w:sz="4" w:space="0" w:color="auto"/>
            </w:tcBorders>
            <w:noWrap/>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80%</w:t>
            </w:r>
          </w:p>
        </w:tc>
        <w:tc>
          <w:tcPr>
            <w:tcW w:w="1020" w:type="dxa"/>
            <w:tcBorders>
              <w:left w:val="single" w:sz="4" w:space="0" w:color="auto"/>
            </w:tcBorders>
            <w:noWrap/>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375</w:t>
            </w:r>
          </w:p>
        </w:tc>
        <w:tc>
          <w:tcPr>
            <w:tcW w:w="1021" w:type="dxa"/>
            <w:tcBorders>
              <w:right w:val="single" w:sz="4" w:space="0" w:color="auto"/>
            </w:tcBorders>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18%</w:t>
            </w:r>
          </w:p>
        </w:tc>
        <w:tc>
          <w:tcPr>
            <w:tcW w:w="907" w:type="dxa"/>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29</w:t>
            </w:r>
          </w:p>
        </w:tc>
        <w:tc>
          <w:tcPr>
            <w:tcW w:w="907" w:type="dxa"/>
            <w:tcBorders>
              <w:left w:val="nil"/>
              <w:right w:val="single" w:sz="4" w:space="0" w:color="auto"/>
            </w:tcBorders>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1%</w:t>
            </w:r>
          </w:p>
        </w:tc>
        <w:tc>
          <w:tcPr>
            <w:tcW w:w="1020" w:type="dxa"/>
            <w:gridSpan w:val="2"/>
            <w:tcBorders>
              <w:left w:val="single" w:sz="4" w:space="0" w:color="auto"/>
            </w:tcBorders>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2,044</w:t>
            </w:r>
          </w:p>
        </w:tc>
      </w:tr>
      <w:tr w:rsidR="0034090E" w:rsidRPr="00743F35" w:rsidTr="00BD2D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rsidR="0034090E" w:rsidRPr="00743F35" w:rsidRDefault="0034090E" w:rsidP="0034090E">
            <w:pPr>
              <w:keepNext/>
              <w:rPr>
                <w:rFonts w:asciiTheme="minorHAnsi" w:hAnsiTheme="minorHAnsi"/>
                <w:b w:val="0"/>
                <w:color w:val="000000"/>
                <w:sz w:val="18"/>
                <w:szCs w:val="18"/>
              </w:rPr>
            </w:pPr>
            <w:proofErr w:type="spellStart"/>
            <w:r w:rsidRPr="00743F35">
              <w:rPr>
                <w:rFonts w:asciiTheme="minorHAnsi" w:hAnsiTheme="minorHAnsi"/>
                <w:b w:val="0"/>
                <w:color w:val="000000"/>
                <w:sz w:val="18"/>
                <w:szCs w:val="18"/>
              </w:rPr>
              <w:t>Whanganui</w:t>
            </w:r>
            <w:proofErr w:type="spellEnd"/>
          </w:p>
        </w:tc>
        <w:tc>
          <w:tcPr>
            <w:tcW w:w="1020" w:type="dxa"/>
            <w:tcBorders>
              <w:left w:val="single" w:sz="4" w:space="0" w:color="auto"/>
            </w:tcBorders>
            <w:noWrap/>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645</w:t>
            </w:r>
          </w:p>
        </w:tc>
        <w:tc>
          <w:tcPr>
            <w:tcW w:w="1021" w:type="dxa"/>
            <w:tcBorders>
              <w:right w:val="single" w:sz="4" w:space="0" w:color="auto"/>
            </w:tcBorders>
            <w:noWrap/>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78%</w:t>
            </w:r>
          </w:p>
        </w:tc>
        <w:tc>
          <w:tcPr>
            <w:tcW w:w="1020" w:type="dxa"/>
            <w:tcBorders>
              <w:left w:val="single" w:sz="4" w:space="0" w:color="auto"/>
            </w:tcBorders>
            <w:noWrap/>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172</w:t>
            </w:r>
          </w:p>
        </w:tc>
        <w:tc>
          <w:tcPr>
            <w:tcW w:w="1021" w:type="dxa"/>
            <w:tcBorders>
              <w:right w:val="single" w:sz="4" w:space="0" w:color="auto"/>
            </w:tcBorders>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21%</w:t>
            </w:r>
          </w:p>
        </w:tc>
        <w:tc>
          <w:tcPr>
            <w:tcW w:w="907" w:type="dxa"/>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9</w:t>
            </w:r>
          </w:p>
        </w:tc>
        <w:tc>
          <w:tcPr>
            <w:tcW w:w="907" w:type="dxa"/>
            <w:tcBorders>
              <w:left w:val="nil"/>
              <w:right w:val="single" w:sz="4" w:space="0" w:color="auto"/>
            </w:tcBorders>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1%</w:t>
            </w:r>
          </w:p>
        </w:tc>
        <w:tc>
          <w:tcPr>
            <w:tcW w:w="1020" w:type="dxa"/>
            <w:gridSpan w:val="2"/>
            <w:tcBorders>
              <w:left w:val="single" w:sz="4" w:space="0" w:color="auto"/>
            </w:tcBorders>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826</w:t>
            </w:r>
          </w:p>
        </w:tc>
      </w:tr>
      <w:tr w:rsidR="0034090E" w:rsidRPr="00743F35" w:rsidTr="00BD2D7E">
        <w:trPr>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rsidR="0034090E" w:rsidRPr="00743F35" w:rsidRDefault="0034090E" w:rsidP="0034090E">
            <w:pPr>
              <w:keepNext/>
              <w:rPr>
                <w:rFonts w:asciiTheme="minorHAnsi" w:hAnsiTheme="minorHAnsi"/>
                <w:b w:val="0"/>
                <w:color w:val="000000"/>
                <w:sz w:val="18"/>
                <w:szCs w:val="18"/>
              </w:rPr>
            </w:pPr>
            <w:r w:rsidRPr="00743F35">
              <w:rPr>
                <w:rFonts w:asciiTheme="minorHAnsi" w:hAnsiTheme="minorHAnsi"/>
                <w:b w:val="0"/>
                <w:color w:val="000000"/>
                <w:sz w:val="18"/>
                <w:szCs w:val="18"/>
              </w:rPr>
              <w:t>Capital and Coast</w:t>
            </w:r>
          </w:p>
        </w:tc>
        <w:tc>
          <w:tcPr>
            <w:tcW w:w="1020" w:type="dxa"/>
            <w:tcBorders>
              <w:left w:val="single" w:sz="4" w:space="0" w:color="auto"/>
            </w:tcBorders>
            <w:noWrap/>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2,211</w:t>
            </w:r>
          </w:p>
        </w:tc>
        <w:tc>
          <w:tcPr>
            <w:tcW w:w="1021" w:type="dxa"/>
            <w:tcBorders>
              <w:right w:val="single" w:sz="4" w:space="0" w:color="auto"/>
            </w:tcBorders>
            <w:noWrap/>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63%</w:t>
            </w:r>
          </w:p>
        </w:tc>
        <w:tc>
          <w:tcPr>
            <w:tcW w:w="1020" w:type="dxa"/>
            <w:tcBorders>
              <w:left w:val="single" w:sz="4" w:space="0" w:color="auto"/>
            </w:tcBorders>
            <w:noWrap/>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1,244</w:t>
            </w:r>
          </w:p>
        </w:tc>
        <w:tc>
          <w:tcPr>
            <w:tcW w:w="1021" w:type="dxa"/>
            <w:tcBorders>
              <w:right w:val="single" w:sz="4" w:space="0" w:color="auto"/>
            </w:tcBorders>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36%</w:t>
            </w:r>
          </w:p>
        </w:tc>
        <w:tc>
          <w:tcPr>
            <w:tcW w:w="907" w:type="dxa"/>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42</w:t>
            </w:r>
          </w:p>
        </w:tc>
        <w:tc>
          <w:tcPr>
            <w:tcW w:w="907" w:type="dxa"/>
            <w:tcBorders>
              <w:left w:val="nil"/>
              <w:right w:val="single" w:sz="4" w:space="0" w:color="auto"/>
            </w:tcBorders>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1%</w:t>
            </w:r>
          </w:p>
        </w:tc>
        <w:tc>
          <w:tcPr>
            <w:tcW w:w="1020" w:type="dxa"/>
            <w:gridSpan w:val="2"/>
            <w:tcBorders>
              <w:left w:val="single" w:sz="4" w:space="0" w:color="auto"/>
            </w:tcBorders>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3,497</w:t>
            </w:r>
          </w:p>
        </w:tc>
      </w:tr>
      <w:tr w:rsidR="0034090E" w:rsidRPr="00743F35" w:rsidTr="00BD2D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rsidR="0034090E" w:rsidRPr="00743F35" w:rsidRDefault="0034090E" w:rsidP="0034090E">
            <w:pPr>
              <w:keepNext/>
              <w:rPr>
                <w:rFonts w:asciiTheme="minorHAnsi" w:hAnsiTheme="minorHAnsi"/>
                <w:b w:val="0"/>
                <w:color w:val="000000"/>
                <w:sz w:val="18"/>
                <w:szCs w:val="18"/>
              </w:rPr>
            </w:pPr>
            <w:r w:rsidRPr="00743F35">
              <w:rPr>
                <w:rFonts w:asciiTheme="minorHAnsi" w:hAnsiTheme="minorHAnsi"/>
                <w:b w:val="0"/>
                <w:color w:val="000000"/>
                <w:sz w:val="18"/>
                <w:szCs w:val="18"/>
              </w:rPr>
              <w:t>Hutt Valley</w:t>
            </w:r>
          </w:p>
        </w:tc>
        <w:tc>
          <w:tcPr>
            <w:tcW w:w="1020" w:type="dxa"/>
            <w:tcBorders>
              <w:left w:val="single" w:sz="4" w:space="0" w:color="auto"/>
            </w:tcBorders>
            <w:noWrap/>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1,431</w:t>
            </w:r>
          </w:p>
        </w:tc>
        <w:tc>
          <w:tcPr>
            <w:tcW w:w="1021" w:type="dxa"/>
            <w:tcBorders>
              <w:right w:val="single" w:sz="4" w:space="0" w:color="auto"/>
            </w:tcBorders>
            <w:noWrap/>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73%</w:t>
            </w:r>
          </w:p>
        </w:tc>
        <w:tc>
          <w:tcPr>
            <w:tcW w:w="1020" w:type="dxa"/>
            <w:tcBorders>
              <w:left w:val="single" w:sz="4" w:space="0" w:color="auto"/>
            </w:tcBorders>
            <w:noWrap/>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525</w:t>
            </w:r>
          </w:p>
        </w:tc>
        <w:tc>
          <w:tcPr>
            <w:tcW w:w="1021" w:type="dxa"/>
            <w:tcBorders>
              <w:right w:val="single" w:sz="4" w:space="0" w:color="auto"/>
            </w:tcBorders>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27%</w:t>
            </w:r>
          </w:p>
        </w:tc>
        <w:tc>
          <w:tcPr>
            <w:tcW w:w="907" w:type="dxa"/>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14</w:t>
            </w:r>
          </w:p>
        </w:tc>
        <w:tc>
          <w:tcPr>
            <w:tcW w:w="907" w:type="dxa"/>
            <w:tcBorders>
              <w:left w:val="nil"/>
              <w:right w:val="single" w:sz="4" w:space="0" w:color="auto"/>
            </w:tcBorders>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1%</w:t>
            </w:r>
          </w:p>
        </w:tc>
        <w:tc>
          <w:tcPr>
            <w:tcW w:w="1020" w:type="dxa"/>
            <w:gridSpan w:val="2"/>
            <w:tcBorders>
              <w:left w:val="single" w:sz="4" w:space="0" w:color="auto"/>
            </w:tcBorders>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1,970</w:t>
            </w:r>
          </w:p>
        </w:tc>
      </w:tr>
      <w:tr w:rsidR="0034090E" w:rsidRPr="00743F35" w:rsidTr="00BD2D7E">
        <w:trPr>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rsidR="0034090E" w:rsidRPr="00743F35" w:rsidRDefault="0034090E" w:rsidP="0034090E">
            <w:pPr>
              <w:keepNext/>
              <w:rPr>
                <w:rFonts w:asciiTheme="minorHAnsi" w:hAnsiTheme="minorHAnsi"/>
                <w:b w:val="0"/>
                <w:color w:val="000000"/>
                <w:sz w:val="18"/>
                <w:szCs w:val="18"/>
              </w:rPr>
            </w:pPr>
            <w:proofErr w:type="spellStart"/>
            <w:r w:rsidRPr="00743F35">
              <w:rPr>
                <w:rFonts w:asciiTheme="minorHAnsi" w:hAnsiTheme="minorHAnsi"/>
                <w:b w:val="0"/>
                <w:color w:val="000000"/>
                <w:sz w:val="18"/>
                <w:szCs w:val="18"/>
              </w:rPr>
              <w:t>Wairarapa</w:t>
            </w:r>
            <w:proofErr w:type="spellEnd"/>
          </w:p>
        </w:tc>
        <w:tc>
          <w:tcPr>
            <w:tcW w:w="1020" w:type="dxa"/>
            <w:tcBorders>
              <w:left w:val="single" w:sz="4" w:space="0" w:color="auto"/>
            </w:tcBorders>
            <w:noWrap/>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319</w:t>
            </w:r>
          </w:p>
        </w:tc>
        <w:tc>
          <w:tcPr>
            <w:tcW w:w="1021" w:type="dxa"/>
            <w:tcBorders>
              <w:right w:val="single" w:sz="4" w:space="0" w:color="auto"/>
            </w:tcBorders>
            <w:noWrap/>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76%</w:t>
            </w:r>
          </w:p>
        </w:tc>
        <w:tc>
          <w:tcPr>
            <w:tcW w:w="1020" w:type="dxa"/>
            <w:tcBorders>
              <w:left w:val="single" w:sz="4" w:space="0" w:color="auto"/>
            </w:tcBorders>
            <w:noWrap/>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96</w:t>
            </w:r>
          </w:p>
        </w:tc>
        <w:tc>
          <w:tcPr>
            <w:tcW w:w="1021" w:type="dxa"/>
            <w:tcBorders>
              <w:right w:val="single" w:sz="4" w:space="0" w:color="auto"/>
            </w:tcBorders>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23%</w:t>
            </w:r>
          </w:p>
        </w:tc>
        <w:tc>
          <w:tcPr>
            <w:tcW w:w="907" w:type="dxa"/>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3</w:t>
            </w:r>
          </w:p>
        </w:tc>
        <w:tc>
          <w:tcPr>
            <w:tcW w:w="907" w:type="dxa"/>
            <w:tcBorders>
              <w:left w:val="nil"/>
              <w:right w:val="single" w:sz="4" w:space="0" w:color="auto"/>
            </w:tcBorders>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1%</w:t>
            </w:r>
          </w:p>
        </w:tc>
        <w:tc>
          <w:tcPr>
            <w:tcW w:w="1020" w:type="dxa"/>
            <w:gridSpan w:val="2"/>
            <w:tcBorders>
              <w:left w:val="single" w:sz="4" w:space="0" w:color="auto"/>
            </w:tcBorders>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418</w:t>
            </w:r>
          </w:p>
        </w:tc>
      </w:tr>
      <w:tr w:rsidR="0034090E" w:rsidRPr="00743F35" w:rsidTr="00BD2D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rsidR="0034090E" w:rsidRPr="00743F35" w:rsidRDefault="0034090E" w:rsidP="0034090E">
            <w:pPr>
              <w:keepNext/>
              <w:rPr>
                <w:rFonts w:asciiTheme="minorHAnsi" w:hAnsiTheme="minorHAnsi"/>
                <w:b w:val="0"/>
                <w:color w:val="000000"/>
                <w:sz w:val="18"/>
                <w:szCs w:val="18"/>
              </w:rPr>
            </w:pPr>
            <w:r w:rsidRPr="00743F35">
              <w:rPr>
                <w:rFonts w:asciiTheme="minorHAnsi" w:hAnsiTheme="minorHAnsi"/>
                <w:b w:val="0"/>
                <w:color w:val="000000"/>
                <w:sz w:val="18"/>
                <w:szCs w:val="18"/>
              </w:rPr>
              <w:t>Nelson Marlborough</w:t>
            </w:r>
          </w:p>
        </w:tc>
        <w:tc>
          <w:tcPr>
            <w:tcW w:w="1020" w:type="dxa"/>
            <w:tcBorders>
              <w:left w:val="single" w:sz="4" w:space="0" w:color="auto"/>
            </w:tcBorders>
            <w:noWrap/>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988</w:t>
            </w:r>
          </w:p>
        </w:tc>
        <w:tc>
          <w:tcPr>
            <w:tcW w:w="1021" w:type="dxa"/>
            <w:tcBorders>
              <w:right w:val="single" w:sz="4" w:space="0" w:color="auto"/>
            </w:tcBorders>
            <w:noWrap/>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69%</w:t>
            </w:r>
          </w:p>
        </w:tc>
        <w:tc>
          <w:tcPr>
            <w:tcW w:w="1020" w:type="dxa"/>
            <w:tcBorders>
              <w:left w:val="single" w:sz="4" w:space="0" w:color="auto"/>
            </w:tcBorders>
            <w:noWrap/>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420</w:t>
            </w:r>
          </w:p>
        </w:tc>
        <w:tc>
          <w:tcPr>
            <w:tcW w:w="1021" w:type="dxa"/>
            <w:tcBorders>
              <w:right w:val="single" w:sz="4" w:space="0" w:color="auto"/>
            </w:tcBorders>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30%</w:t>
            </w:r>
          </w:p>
        </w:tc>
        <w:tc>
          <w:tcPr>
            <w:tcW w:w="907" w:type="dxa"/>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15</w:t>
            </w:r>
          </w:p>
        </w:tc>
        <w:tc>
          <w:tcPr>
            <w:tcW w:w="907" w:type="dxa"/>
            <w:tcBorders>
              <w:left w:val="nil"/>
              <w:right w:val="single" w:sz="4" w:space="0" w:color="auto"/>
            </w:tcBorders>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1%</w:t>
            </w:r>
          </w:p>
        </w:tc>
        <w:tc>
          <w:tcPr>
            <w:tcW w:w="1020" w:type="dxa"/>
            <w:gridSpan w:val="2"/>
            <w:tcBorders>
              <w:left w:val="single" w:sz="4" w:space="0" w:color="auto"/>
            </w:tcBorders>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1,423</w:t>
            </w:r>
          </w:p>
        </w:tc>
      </w:tr>
      <w:tr w:rsidR="0034090E" w:rsidRPr="00743F35" w:rsidTr="00BD2D7E">
        <w:trPr>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rsidR="0034090E" w:rsidRPr="00743F35" w:rsidRDefault="0034090E" w:rsidP="0034090E">
            <w:pPr>
              <w:keepNext/>
              <w:rPr>
                <w:rFonts w:asciiTheme="minorHAnsi" w:hAnsiTheme="minorHAnsi"/>
                <w:b w:val="0"/>
                <w:color w:val="000000"/>
                <w:sz w:val="18"/>
                <w:szCs w:val="18"/>
              </w:rPr>
            </w:pPr>
            <w:r w:rsidRPr="00743F35">
              <w:rPr>
                <w:rFonts w:asciiTheme="minorHAnsi" w:hAnsiTheme="minorHAnsi"/>
                <w:b w:val="0"/>
                <w:color w:val="000000"/>
                <w:sz w:val="18"/>
                <w:szCs w:val="18"/>
              </w:rPr>
              <w:t>West Coast</w:t>
            </w:r>
          </w:p>
        </w:tc>
        <w:tc>
          <w:tcPr>
            <w:tcW w:w="1020" w:type="dxa"/>
            <w:tcBorders>
              <w:left w:val="single" w:sz="4" w:space="0" w:color="auto"/>
            </w:tcBorders>
            <w:noWrap/>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263</w:t>
            </w:r>
          </w:p>
        </w:tc>
        <w:tc>
          <w:tcPr>
            <w:tcW w:w="1021" w:type="dxa"/>
            <w:tcBorders>
              <w:right w:val="single" w:sz="4" w:space="0" w:color="auto"/>
            </w:tcBorders>
            <w:noWrap/>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72%</w:t>
            </w:r>
          </w:p>
        </w:tc>
        <w:tc>
          <w:tcPr>
            <w:tcW w:w="1020" w:type="dxa"/>
            <w:tcBorders>
              <w:left w:val="single" w:sz="4" w:space="0" w:color="auto"/>
            </w:tcBorders>
            <w:noWrap/>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99</w:t>
            </w:r>
          </w:p>
        </w:tc>
        <w:tc>
          <w:tcPr>
            <w:tcW w:w="1021" w:type="dxa"/>
            <w:tcBorders>
              <w:right w:val="single" w:sz="4" w:space="0" w:color="auto"/>
            </w:tcBorders>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27%</w:t>
            </w:r>
          </w:p>
        </w:tc>
        <w:tc>
          <w:tcPr>
            <w:tcW w:w="907" w:type="dxa"/>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2</w:t>
            </w:r>
          </w:p>
        </w:tc>
        <w:tc>
          <w:tcPr>
            <w:tcW w:w="907" w:type="dxa"/>
            <w:tcBorders>
              <w:left w:val="nil"/>
              <w:right w:val="single" w:sz="4" w:space="0" w:color="auto"/>
            </w:tcBorders>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1%</w:t>
            </w:r>
          </w:p>
        </w:tc>
        <w:tc>
          <w:tcPr>
            <w:tcW w:w="1020" w:type="dxa"/>
            <w:gridSpan w:val="2"/>
            <w:tcBorders>
              <w:left w:val="single" w:sz="4" w:space="0" w:color="auto"/>
            </w:tcBorders>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364</w:t>
            </w:r>
          </w:p>
        </w:tc>
      </w:tr>
      <w:tr w:rsidR="0034090E" w:rsidRPr="00743F35" w:rsidTr="00BD2D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rsidR="0034090E" w:rsidRPr="00743F35" w:rsidRDefault="0034090E" w:rsidP="0034090E">
            <w:pPr>
              <w:keepNext/>
              <w:rPr>
                <w:rFonts w:asciiTheme="minorHAnsi" w:hAnsiTheme="minorHAnsi"/>
                <w:b w:val="0"/>
                <w:color w:val="000000"/>
                <w:sz w:val="18"/>
                <w:szCs w:val="18"/>
              </w:rPr>
            </w:pPr>
            <w:r w:rsidRPr="00743F35">
              <w:rPr>
                <w:rFonts w:asciiTheme="minorHAnsi" w:hAnsiTheme="minorHAnsi"/>
                <w:b w:val="0"/>
                <w:color w:val="000000"/>
                <w:sz w:val="18"/>
                <w:szCs w:val="18"/>
              </w:rPr>
              <w:t>Canterbury</w:t>
            </w:r>
          </w:p>
        </w:tc>
        <w:tc>
          <w:tcPr>
            <w:tcW w:w="1020" w:type="dxa"/>
            <w:tcBorders>
              <w:left w:val="single" w:sz="4" w:space="0" w:color="auto"/>
            </w:tcBorders>
            <w:noWrap/>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4,505</w:t>
            </w:r>
          </w:p>
        </w:tc>
        <w:tc>
          <w:tcPr>
            <w:tcW w:w="1021" w:type="dxa"/>
            <w:tcBorders>
              <w:right w:val="single" w:sz="4" w:space="0" w:color="auto"/>
            </w:tcBorders>
            <w:noWrap/>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73%</w:t>
            </w:r>
          </w:p>
        </w:tc>
        <w:tc>
          <w:tcPr>
            <w:tcW w:w="1020" w:type="dxa"/>
            <w:tcBorders>
              <w:left w:val="single" w:sz="4" w:space="0" w:color="auto"/>
            </w:tcBorders>
            <w:noWrap/>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1,622</w:t>
            </w:r>
          </w:p>
        </w:tc>
        <w:tc>
          <w:tcPr>
            <w:tcW w:w="1021" w:type="dxa"/>
            <w:tcBorders>
              <w:right w:val="single" w:sz="4" w:space="0" w:color="auto"/>
            </w:tcBorders>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26%</w:t>
            </w:r>
          </w:p>
        </w:tc>
        <w:tc>
          <w:tcPr>
            <w:tcW w:w="907" w:type="dxa"/>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79</w:t>
            </w:r>
          </w:p>
        </w:tc>
        <w:tc>
          <w:tcPr>
            <w:tcW w:w="907" w:type="dxa"/>
            <w:tcBorders>
              <w:left w:val="nil"/>
              <w:right w:val="single" w:sz="4" w:space="0" w:color="auto"/>
            </w:tcBorders>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1%</w:t>
            </w:r>
          </w:p>
        </w:tc>
        <w:tc>
          <w:tcPr>
            <w:tcW w:w="1020" w:type="dxa"/>
            <w:gridSpan w:val="2"/>
            <w:tcBorders>
              <w:left w:val="single" w:sz="4" w:space="0" w:color="auto"/>
            </w:tcBorders>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6,206</w:t>
            </w:r>
          </w:p>
        </w:tc>
      </w:tr>
      <w:tr w:rsidR="0034090E" w:rsidRPr="00743F35" w:rsidTr="00BD2D7E">
        <w:trPr>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rsidR="0034090E" w:rsidRPr="00743F35" w:rsidRDefault="0034090E" w:rsidP="0034090E">
            <w:pPr>
              <w:keepNext/>
              <w:rPr>
                <w:rFonts w:asciiTheme="minorHAnsi" w:hAnsiTheme="minorHAnsi"/>
                <w:b w:val="0"/>
                <w:color w:val="000000"/>
                <w:sz w:val="18"/>
                <w:szCs w:val="18"/>
              </w:rPr>
            </w:pPr>
            <w:r w:rsidRPr="00743F35">
              <w:rPr>
                <w:rFonts w:asciiTheme="minorHAnsi" w:hAnsiTheme="minorHAnsi"/>
                <w:b w:val="0"/>
                <w:color w:val="000000"/>
                <w:sz w:val="18"/>
                <w:szCs w:val="18"/>
              </w:rPr>
              <w:t>South Canterbury</w:t>
            </w:r>
          </w:p>
        </w:tc>
        <w:tc>
          <w:tcPr>
            <w:tcW w:w="1020" w:type="dxa"/>
            <w:tcBorders>
              <w:left w:val="single" w:sz="4" w:space="0" w:color="auto"/>
            </w:tcBorders>
            <w:noWrap/>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432</w:t>
            </w:r>
          </w:p>
        </w:tc>
        <w:tc>
          <w:tcPr>
            <w:tcW w:w="1021" w:type="dxa"/>
            <w:tcBorders>
              <w:right w:val="single" w:sz="4" w:space="0" w:color="auto"/>
            </w:tcBorders>
            <w:noWrap/>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66%</w:t>
            </w:r>
          </w:p>
        </w:tc>
        <w:tc>
          <w:tcPr>
            <w:tcW w:w="1020" w:type="dxa"/>
            <w:tcBorders>
              <w:left w:val="single" w:sz="4" w:space="0" w:color="auto"/>
            </w:tcBorders>
            <w:noWrap/>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215</w:t>
            </w:r>
          </w:p>
        </w:tc>
        <w:tc>
          <w:tcPr>
            <w:tcW w:w="1021" w:type="dxa"/>
            <w:tcBorders>
              <w:right w:val="single" w:sz="4" w:space="0" w:color="auto"/>
            </w:tcBorders>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33%</w:t>
            </w:r>
          </w:p>
        </w:tc>
        <w:tc>
          <w:tcPr>
            <w:tcW w:w="907" w:type="dxa"/>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3</w:t>
            </w:r>
          </w:p>
        </w:tc>
        <w:tc>
          <w:tcPr>
            <w:tcW w:w="907" w:type="dxa"/>
            <w:tcBorders>
              <w:left w:val="nil"/>
              <w:right w:val="single" w:sz="4" w:space="0" w:color="auto"/>
            </w:tcBorders>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0%</w:t>
            </w:r>
          </w:p>
        </w:tc>
        <w:tc>
          <w:tcPr>
            <w:tcW w:w="1020" w:type="dxa"/>
            <w:gridSpan w:val="2"/>
            <w:tcBorders>
              <w:left w:val="single" w:sz="4" w:space="0" w:color="auto"/>
            </w:tcBorders>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650</w:t>
            </w:r>
          </w:p>
        </w:tc>
      </w:tr>
      <w:tr w:rsidR="0034090E" w:rsidRPr="00743F35" w:rsidTr="00BD2D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rsidR="0034090E" w:rsidRPr="00743F35" w:rsidRDefault="0034090E" w:rsidP="0034090E">
            <w:pPr>
              <w:keepNext/>
              <w:rPr>
                <w:rFonts w:asciiTheme="minorHAnsi" w:hAnsiTheme="minorHAnsi"/>
                <w:b w:val="0"/>
                <w:color w:val="000000"/>
                <w:sz w:val="18"/>
                <w:szCs w:val="18"/>
              </w:rPr>
            </w:pPr>
            <w:r w:rsidRPr="00743F35">
              <w:rPr>
                <w:rFonts w:asciiTheme="minorHAnsi" w:hAnsiTheme="minorHAnsi"/>
                <w:b w:val="0"/>
                <w:color w:val="000000"/>
                <w:sz w:val="18"/>
                <w:szCs w:val="18"/>
              </w:rPr>
              <w:t>Southern</w:t>
            </w:r>
          </w:p>
        </w:tc>
        <w:tc>
          <w:tcPr>
            <w:tcW w:w="1020" w:type="dxa"/>
            <w:tcBorders>
              <w:left w:val="single" w:sz="4" w:space="0" w:color="auto"/>
            </w:tcBorders>
            <w:noWrap/>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2,235</w:t>
            </w:r>
          </w:p>
        </w:tc>
        <w:tc>
          <w:tcPr>
            <w:tcW w:w="1021" w:type="dxa"/>
            <w:tcBorders>
              <w:right w:val="single" w:sz="4" w:space="0" w:color="auto"/>
            </w:tcBorders>
            <w:noWrap/>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66%</w:t>
            </w:r>
          </w:p>
        </w:tc>
        <w:tc>
          <w:tcPr>
            <w:tcW w:w="1020" w:type="dxa"/>
            <w:tcBorders>
              <w:left w:val="single" w:sz="4" w:space="0" w:color="auto"/>
            </w:tcBorders>
            <w:noWrap/>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1,120</w:t>
            </w:r>
          </w:p>
        </w:tc>
        <w:tc>
          <w:tcPr>
            <w:tcW w:w="1021" w:type="dxa"/>
            <w:tcBorders>
              <w:right w:val="single" w:sz="4" w:space="0" w:color="auto"/>
            </w:tcBorders>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33%</w:t>
            </w:r>
          </w:p>
        </w:tc>
        <w:tc>
          <w:tcPr>
            <w:tcW w:w="907" w:type="dxa"/>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52</w:t>
            </w:r>
          </w:p>
        </w:tc>
        <w:tc>
          <w:tcPr>
            <w:tcW w:w="907" w:type="dxa"/>
            <w:tcBorders>
              <w:left w:val="nil"/>
              <w:right w:val="single" w:sz="4" w:space="0" w:color="auto"/>
            </w:tcBorders>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2%</w:t>
            </w:r>
          </w:p>
        </w:tc>
        <w:tc>
          <w:tcPr>
            <w:tcW w:w="1020" w:type="dxa"/>
            <w:gridSpan w:val="2"/>
            <w:tcBorders>
              <w:left w:val="single" w:sz="4" w:space="0" w:color="auto"/>
            </w:tcBorders>
            <w:vAlign w:val="center"/>
          </w:tcPr>
          <w:p w:rsidR="0034090E" w:rsidRPr="0034090E" w:rsidRDefault="0034090E" w:rsidP="0034090E">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3,407</w:t>
            </w:r>
          </w:p>
        </w:tc>
      </w:tr>
      <w:tr w:rsidR="0034090E" w:rsidRPr="00743F35" w:rsidTr="00BD2D7E">
        <w:trPr>
          <w:trHeight w:val="283"/>
        </w:trPr>
        <w:tc>
          <w:tcPr>
            <w:cnfStyle w:val="001000000000" w:firstRow="0" w:lastRow="0" w:firstColumn="1" w:lastColumn="0" w:oddVBand="0" w:evenVBand="0" w:oddHBand="0" w:evenHBand="0" w:firstRowFirstColumn="0" w:firstRowLastColumn="0" w:lastRowFirstColumn="0" w:lastRowLastColumn="0"/>
            <w:tcW w:w="1836" w:type="dxa"/>
            <w:tcBorders>
              <w:bottom w:val="single" w:sz="4" w:space="0" w:color="auto"/>
              <w:right w:val="single" w:sz="4" w:space="0" w:color="auto"/>
            </w:tcBorders>
            <w:vAlign w:val="center"/>
          </w:tcPr>
          <w:p w:rsidR="0034090E" w:rsidRPr="00743F35" w:rsidRDefault="0034090E" w:rsidP="0034090E">
            <w:pPr>
              <w:keepNext/>
              <w:rPr>
                <w:rFonts w:asciiTheme="minorHAnsi" w:hAnsiTheme="minorHAnsi"/>
                <w:b w:val="0"/>
                <w:color w:val="000000"/>
                <w:sz w:val="18"/>
                <w:szCs w:val="18"/>
              </w:rPr>
            </w:pPr>
            <w:r w:rsidRPr="00743F35">
              <w:rPr>
                <w:rFonts w:asciiTheme="minorHAnsi" w:hAnsiTheme="minorHAnsi"/>
                <w:b w:val="0"/>
                <w:color w:val="000000"/>
                <w:sz w:val="18"/>
                <w:szCs w:val="18"/>
              </w:rPr>
              <w:t>Unknown</w:t>
            </w:r>
          </w:p>
        </w:tc>
        <w:tc>
          <w:tcPr>
            <w:tcW w:w="1020" w:type="dxa"/>
            <w:tcBorders>
              <w:left w:val="single" w:sz="4" w:space="0" w:color="auto"/>
              <w:bottom w:val="single" w:sz="4" w:space="0" w:color="auto"/>
            </w:tcBorders>
            <w:noWrap/>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135</w:t>
            </w:r>
          </w:p>
        </w:tc>
        <w:tc>
          <w:tcPr>
            <w:tcW w:w="1021" w:type="dxa"/>
            <w:tcBorders>
              <w:bottom w:val="single" w:sz="4" w:space="0" w:color="auto"/>
              <w:right w:val="single" w:sz="4" w:space="0" w:color="auto"/>
            </w:tcBorders>
            <w:noWrap/>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70%</w:t>
            </w:r>
          </w:p>
        </w:tc>
        <w:tc>
          <w:tcPr>
            <w:tcW w:w="1020" w:type="dxa"/>
            <w:tcBorders>
              <w:left w:val="single" w:sz="4" w:space="0" w:color="auto"/>
              <w:bottom w:val="single" w:sz="4" w:space="0" w:color="auto"/>
            </w:tcBorders>
            <w:noWrap/>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52</w:t>
            </w:r>
          </w:p>
        </w:tc>
        <w:tc>
          <w:tcPr>
            <w:tcW w:w="1021" w:type="dxa"/>
            <w:tcBorders>
              <w:bottom w:val="single" w:sz="4" w:space="0" w:color="auto"/>
              <w:right w:val="single" w:sz="4" w:space="0" w:color="auto"/>
            </w:tcBorders>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27%</w:t>
            </w:r>
          </w:p>
        </w:tc>
        <w:tc>
          <w:tcPr>
            <w:tcW w:w="907" w:type="dxa"/>
            <w:tcBorders>
              <w:bottom w:val="single" w:sz="4" w:space="0" w:color="auto"/>
            </w:tcBorders>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6</w:t>
            </w:r>
          </w:p>
        </w:tc>
        <w:tc>
          <w:tcPr>
            <w:tcW w:w="907" w:type="dxa"/>
            <w:tcBorders>
              <w:left w:val="nil"/>
              <w:bottom w:val="single" w:sz="4" w:space="0" w:color="auto"/>
              <w:right w:val="single" w:sz="4" w:space="0" w:color="auto"/>
            </w:tcBorders>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3%</w:t>
            </w:r>
          </w:p>
        </w:tc>
        <w:tc>
          <w:tcPr>
            <w:tcW w:w="1020" w:type="dxa"/>
            <w:gridSpan w:val="2"/>
            <w:tcBorders>
              <w:left w:val="single" w:sz="4" w:space="0" w:color="auto"/>
              <w:bottom w:val="single" w:sz="4" w:space="0" w:color="auto"/>
            </w:tcBorders>
            <w:vAlign w:val="center"/>
          </w:tcPr>
          <w:p w:rsidR="0034090E" w:rsidRPr="0034090E" w:rsidRDefault="0034090E" w:rsidP="0034090E">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4090E">
              <w:rPr>
                <w:rFonts w:ascii="Calibri" w:hAnsi="Calibri"/>
                <w:color w:val="000000"/>
                <w:sz w:val="18"/>
                <w:szCs w:val="18"/>
              </w:rPr>
              <w:t>193</w:t>
            </w:r>
          </w:p>
        </w:tc>
      </w:tr>
      <w:tr w:rsidR="0034090E" w:rsidRPr="00743F35" w:rsidTr="00BD2D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top w:val="single" w:sz="4" w:space="0" w:color="auto"/>
              <w:right w:val="single" w:sz="4" w:space="0" w:color="auto"/>
            </w:tcBorders>
            <w:shd w:val="clear" w:color="auto" w:fill="auto"/>
            <w:vAlign w:val="center"/>
          </w:tcPr>
          <w:p w:rsidR="0034090E" w:rsidRPr="00743F35" w:rsidRDefault="0034090E" w:rsidP="0034090E">
            <w:pPr>
              <w:keepNext/>
              <w:rPr>
                <w:rFonts w:asciiTheme="minorHAnsi" w:hAnsiTheme="minorHAnsi"/>
                <w:b w:val="0"/>
                <w:color w:val="000000"/>
                <w:sz w:val="18"/>
                <w:szCs w:val="18"/>
              </w:rPr>
            </w:pPr>
            <w:r w:rsidRPr="00743F35">
              <w:rPr>
                <w:rFonts w:asciiTheme="minorHAnsi" w:hAnsiTheme="minorHAnsi"/>
                <w:b w:val="0"/>
                <w:bCs w:val="0"/>
                <w:color w:val="000000"/>
                <w:sz w:val="18"/>
                <w:szCs w:val="18"/>
              </w:rPr>
              <w:t>National</w:t>
            </w:r>
          </w:p>
        </w:tc>
        <w:tc>
          <w:tcPr>
            <w:tcW w:w="1020" w:type="dxa"/>
            <w:tcBorders>
              <w:top w:val="single" w:sz="4" w:space="0" w:color="auto"/>
              <w:left w:val="single" w:sz="4" w:space="0" w:color="auto"/>
            </w:tcBorders>
            <w:shd w:val="clear" w:color="auto" w:fill="auto"/>
            <w:noWrap/>
            <w:vAlign w:val="center"/>
          </w:tcPr>
          <w:p w:rsidR="0034090E" w:rsidRPr="0034090E" w:rsidRDefault="0034090E" w:rsidP="0034090E">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34090E">
              <w:rPr>
                <w:rFonts w:ascii="Calibri" w:hAnsi="Calibri"/>
                <w:b/>
                <w:bCs/>
                <w:color w:val="000000"/>
                <w:sz w:val="18"/>
                <w:szCs w:val="18"/>
              </w:rPr>
              <w:t>43,081</w:t>
            </w:r>
          </w:p>
        </w:tc>
        <w:tc>
          <w:tcPr>
            <w:tcW w:w="1021" w:type="dxa"/>
            <w:tcBorders>
              <w:top w:val="single" w:sz="4" w:space="0" w:color="auto"/>
              <w:right w:val="single" w:sz="4" w:space="0" w:color="auto"/>
            </w:tcBorders>
            <w:shd w:val="clear" w:color="auto" w:fill="auto"/>
            <w:noWrap/>
            <w:vAlign w:val="center"/>
          </w:tcPr>
          <w:p w:rsidR="0034090E" w:rsidRPr="0034090E" w:rsidRDefault="0034090E" w:rsidP="0034090E">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34090E">
              <w:rPr>
                <w:rFonts w:ascii="Calibri" w:hAnsi="Calibri"/>
                <w:b/>
                <w:bCs/>
                <w:color w:val="000000"/>
                <w:sz w:val="18"/>
                <w:szCs w:val="18"/>
              </w:rPr>
              <w:t>74%</w:t>
            </w:r>
          </w:p>
        </w:tc>
        <w:tc>
          <w:tcPr>
            <w:tcW w:w="1020" w:type="dxa"/>
            <w:tcBorders>
              <w:top w:val="single" w:sz="4" w:space="0" w:color="auto"/>
              <w:left w:val="single" w:sz="4" w:space="0" w:color="auto"/>
            </w:tcBorders>
            <w:shd w:val="clear" w:color="auto" w:fill="auto"/>
            <w:noWrap/>
            <w:vAlign w:val="center"/>
          </w:tcPr>
          <w:p w:rsidR="0034090E" w:rsidRPr="0034090E" w:rsidRDefault="0034090E" w:rsidP="0034090E">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34090E">
              <w:rPr>
                <w:rFonts w:ascii="Calibri" w:hAnsi="Calibri"/>
                <w:b/>
                <w:bCs/>
                <w:color w:val="000000"/>
                <w:sz w:val="18"/>
                <w:szCs w:val="18"/>
              </w:rPr>
              <w:t>14,707</w:t>
            </w:r>
          </w:p>
        </w:tc>
        <w:tc>
          <w:tcPr>
            <w:tcW w:w="1021" w:type="dxa"/>
            <w:tcBorders>
              <w:top w:val="single" w:sz="4" w:space="0" w:color="auto"/>
              <w:right w:val="single" w:sz="4" w:space="0" w:color="auto"/>
            </w:tcBorders>
            <w:shd w:val="clear" w:color="auto" w:fill="auto"/>
            <w:vAlign w:val="center"/>
          </w:tcPr>
          <w:p w:rsidR="0034090E" w:rsidRPr="0034090E" w:rsidRDefault="0034090E" w:rsidP="0034090E">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34090E">
              <w:rPr>
                <w:rFonts w:ascii="Calibri" w:hAnsi="Calibri"/>
                <w:b/>
                <w:bCs/>
                <w:color w:val="000000"/>
                <w:sz w:val="18"/>
                <w:szCs w:val="18"/>
              </w:rPr>
              <w:t>25%</w:t>
            </w:r>
          </w:p>
        </w:tc>
        <w:tc>
          <w:tcPr>
            <w:tcW w:w="907" w:type="dxa"/>
            <w:tcBorders>
              <w:top w:val="single" w:sz="4" w:space="0" w:color="auto"/>
            </w:tcBorders>
            <w:shd w:val="clear" w:color="auto" w:fill="auto"/>
            <w:vAlign w:val="center"/>
          </w:tcPr>
          <w:p w:rsidR="0034090E" w:rsidRPr="0034090E" w:rsidRDefault="0034090E" w:rsidP="0034090E">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34090E">
              <w:rPr>
                <w:rFonts w:ascii="Calibri" w:hAnsi="Calibri"/>
                <w:b/>
                <w:bCs/>
                <w:color w:val="000000"/>
                <w:sz w:val="18"/>
                <w:szCs w:val="18"/>
              </w:rPr>
              <w:t>675</w:t>
            </w:r>
          </w:p>
        </w:tc>
        <w:tc>
          <w:tcPr>
            <w:tcW w:w="907" w:type="dxa"/>
            <w:tcBorders>
              <w:top w:val="single" w:sz="4" w:space="0" w:color="auto"/>
              <w:left w:val="nil"/>
              <w:right w:val="single" w:sz="4" w:space="0" w:color="auto"/>
            </w:tcBorders>
            <w:shd w:val="clear" w:color="auto" w:fill="auto"/>
            <w:vAlign w:val="center"/>
          </w:tcPr>
          <w:p w:rsidR="0034090E" w:rsidRPr="0034090E" w:rsidRDefault="0034090E" w:rsidP="0034090E">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34090E">
              <w:rPr>
                <w:rFonts w:ascii="Calibri" w:hAnsi="Calibri"/>
                <w:b/>
                <w:bCs/>
                <w:color w:val="000000"/>
                <w:sz w:val="18"/>
                <w:szCs w:val="18"/>
              </w:rPr>
              <w:t>1%</w:t>
            </w:r>
          </w:p>
        </w:tc>
        <w:tc>
          <w:tcPr>
            <w:tcW w:w="1020" w:type="dxa"/>
            <w:gridSpan w:val="2"/>
            <w:tcBorders>
              <w:top w:val="single" w:sz="4" w:space="0" w:color="auto"/>
              <w:left w:val="single" w:sz="4" w:space="0" w:color="auto"/>
            </w:tcBorders>
            <w:shd w:val="clear" w:color="auto" w:fill="auto"/>
            <w:vAlign w:val="center"/>
          </w:tcPr>
          <w:p w:rsidR="0034090E" w:rsidRPr="0034090E" w:rsidRDefault="0034090E" w:rsidP="0034090E">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34090E">
              <w:rPr>
                <w:rFonts w:ascii="Calibri" w:hAnsi="Calibri"/>
                <w:b/>
                <w:bCs/>
                <w:color w:val="000000"/>
                <w:sz w:val="18"/>
                <w:szCs w:val="18"/>
              </w:rPr>
              <w:t>58,463</w:t>
            </w:r>
          </w:p>
        </w:tc>
      </w:tr>
    </w:tbl>
    <w:p w:rsidR="000E3972" w:rsidRDefault="000E3972" w:rsidP="00535FE0">
      <w:pPr>
        <w:spacing w:after="120" w:line="360" w:lineRule="auto"/>
        <w:jc w:val="both"/>
        <w:rPr>
          <w:sz w:val="18"/>
          <w:szCs w:val="18"/>
        </w:rPr>
      </w:pPr>
    </w:p>
    <w:p w:rsidR="000E3972" w:rsidRDefault="000E3972" w:rsidP="000E3972">
      <w:r>
        <w:br w:type="page"/>
      </w:r>
    </w:p>
    <w:p w:rsidR="000E3972" w:rsidRDefault="000E3972" w:rsidP="001C2C64">
      <w:pPr>
        <w:pStyle w:val="Heading1"/>
        <w:spacing w:after="120" w:line="360" w:lineRule="auto"/>
      </w:pPr>
      <w:bookmarkStart w:id="23" w:name="_Toc468963899"/>
      <w:r w:rsidRPr="00FB1BAC">
        <w:lastRenderedPageBreak/>
        <w:t xml:space="preserve">Indicator </w:t>
      </w:r>
      <w:r>
        <w:t>5</w:t>
      </w:r>
      <w:r w:rsidRPr="00FB1BAC">
        <w:t>:</w:t>
      </w:r>
      <w:r>
        <w:t xml:space="preserve"> </w:t>
      </w:r>
      <w:r w:rsidRPr="000E3972">
        <w:t>Laboratory Testing Timeframes</w:t>
      </w:r>
      <w:bookmarkEnd w:id="23"/>
    </w:p>
    <w:p w:rsidR="000E3972" w:rsidRDefault="000E3972" w:rsidP="000E3972">
      <w:pPr>
        <w:spacing w:after="120" w:line="360" w:lineRule="auto"/>
        <w:jc w:val="both"/>
      </w:pPr>
      <w:r w:rsidRPr="002A192D">
        <w:rPr>
          <w:b/>
        </w:rPr>
        <w:t>Description:</w:t>
      </w:r>
      <w:r w:rsidRPr="002A192D">
        <w:t xml:space="preserve"> </w:t>
      </w:r>
      <w:r w:rsidRPr="000E3972">
        <w:t>This indicator monitors the time taken by the laboratory to test for each of the screened disorders (turnaround time).</w:t>
      </w:r>
    </w:p>
    <w:p w:rsidR="000E3972" w:rsidRDefault="000E3972" w:rsidP="000E3972">
      <w:pPr>
        <w:spacing w:after="120" w:line="360" w:lineRule="auto"/>
        <w:jc w:val="both"/>
      </w:pPr>
      <w:r w:rsidRPr="002A192D">
        <w:rPr>
          <w:b/>
        </w:rPr>
        <w:t>Rationale:</w:t>
      </w:r>
      <w:r w:rsidRPr="005F3B3C">
        <w:t xml:space="preserve"> </w:t>
      </w:r>
      <w:r w:rsidRPr="000E3972">
        <w:t xml:space="preserve">Blood spot samples should be tested as soon as possible on receipt at the laboratory to ensure that screen positives can be acted on as quickly as possible. </w:t>
      </w:r>
    </w:p>
    <w:p w:rsidR="000E3972" w:rsidRPr="002A192D" w:rsidRDefault="000E3972" w:rsidP="000E3972">
      <w:pPr>
        <w:spacing w:after="120" w:line="360" w:lineRule="auto"/>
        <w:jc w:val="both"/>
      </w:pPr>
      <w:r w:rsidRPr="002A192D">
        <w:rPr>
          <w:b/>
        </w:rPr>
        <w:t>Standard:</w:t>
      </w:r>
      <w:r w:rsidRPr="002A192D">
        <w:t xml:space="preserve"> </w:t>
      </w:r>
      <w:r w:rsidRPr="000E3972">
        <w:t>100% of samples have test results within the disorder specific number of working days from receipt by the laboratory.</w:t>
      </w:r>
    </w:p>
    <w:p w:rsidR="000E3972" w:rsidRDefault="000E3972" w:rsidP="000E3972">
      <w:pPr>
        <w:spacing w:after="120" w:line="360" w:lineRule="auto"/>
        <w:jc w:val="both"/>
      </w:pPr>
      <w:r w:rsidRPr="002A192D">
        <w:rPr>
          <w:b/>
        </w:rPr>
        <w:t>Interpretation:</w:t>
      </w:r>
      <w:r w:rsidRPr="002A192D">
        <w:t xml:space="preserve"> </w:t>
      </w:r>
      <w:r w:rsidRPr="000E3972">
        <w:t xml:space="preserve">The disorder specific timeframe was met for </w:t>
      </w:r>
      <w:r w:rsidR="003A002D">
        <w:t>2</w:t>
      </w:r>
      <w:r w:rsidRPr="000E3972">
        <w:t xml:space="preserve"> of the 7 disor</w:t>
      </w:r>
      <w:r w:rsidR="003A002D">
        <w:t>ders, ranging from 99% to 100%.</w:t>
      </w:r>
    </w:p>
    <w:p w:rsidR="00B55805" w:rsidRPr="00B55805" w:rsidRDefault="00B55805" w:rsidP="00B55805">
      <w:pPr>
        <w:spacing w:after="120" w:line="360" w:lineRule="auto"/>
        <w:jc w:val="both"/>
      </w:pPr>
      <w:r w:rsidRPr="00B55805">
        <w:rPr>
          <w:b/>
        </w:rPr>
        <w:t>Comment:</w:t>
      </w:r>
      <w:r w:rsidRPr="00B55805">
        <w:t xml:space="preserve"> Laboratory testing timeframes were not met for fatty acid oxidation disorders and amino acid breakdown disorders due to problems with the tandem mass spectrometer used to analyse </w:t>
      </w:r>
      <w:proofErr w:type="spellStart"/>
      <w:r w:rsidRPr="00B55805">
        <w:t>acylcarnitines</w:t>
      </w:r>
      <w:proofErr w:type="spellEnd"/>
      <w:r w:rsidRPr="00B55805">
        <w:t xml:space="preserve"> and amino acids. A back-up instrument has been purchased and validated. </w:t>
      </w:r>
    </w:p>
    <w:p w:rsidR="00B55805" w:rsidRPr="00B55805" w:rsidRDefault="00B55805" w:rsidP="00B55805">
      <w:pPr>
        <w:spacing w:after="120" w:line="360" w:lineRule="auto"/>
        <w:jc w:val="both"/>
      </w:pPr>
      <w:r w:rsidRPr="00B55805">
        <w:t>Testing for congenital adrenal hyperplasia, galactosaemia and cystic fibrosis involves a further (second-tier) test to improve screening specificity and occasionally there are assay failures with both the first and second-tier tests. None of the test delays resulted in a delayed diagnosis.</w:t>
      </w:r>
    </w:p>
    <w:p w:rsidR="00242664" w:rsidRDefault="00242664" w:rsidP="000E3972">
      <w:pPr>
        <w:spacing w:after="120" w:line="360" w:lineRule="auto"/>
        <w:jc w:val="both"/>
      </w:pPr>
    </w:p>
    <w:p w:rsidR="006A11FD" w:rsidRPr="00D72064" w:rsidRDefault="006A11FD" w:rsidP="00D72064">
      <w:pPr>
        <w:pStyle w:val="Figure"/>
      </w:pPr>
      <w:bookmarkStart w:id="24" w:name="_Toc468964011"/>
      <w:r w:rsidRPr="00D72064">
        <w:t xml:space="preserve">Figure </w:t>
      </w:r>
      <w:fldSimple w:instr=" SEQ Figure \* ARABIC ">
        <w:r w:rsidR="004C174E">
          <w:rPr>
            <w:noProof/>
          </w:rPr>
          <w:t>8</w:t>
        </w:r>
      </w:fldSimple>
      <w:r w:rsidR="00242664" w:rsidRPr="00D72064">
        <w:t xml:space="preserve">: </w:t>
      </w:r>
      <w:r w:rsidR="00165B20">
        <w:t>Percentage of samples tested within disorder specific timeframes,</w:t>
      </w:r>
      <w:r w:rsidR="00242664" w:rsidRPr="00242664">
        <w:t xml:space="preserve"> January to December 2015</w:t>
      </w:r>
      <w:bookmarkEnd w:id="24"/>
    </w:p>
    <w:p w:rsidR="00C32042" w:rsidRDefault="007A53C0" w:rsidP="00535FE0">
      <w:pPr>
        <w:spacing w:after="120" w:line="360" w:lineRule="auto"/>
        <w:jc w:val="both"/>
        <w:rPr>
          <w:sz w:val="18"/>
          <w:szCs w:val="18"/>
        </w:rPr>
      </w:pPr>
      <w:r>
        <w:rPr>
          <w:noProof/>
          <w:sz w:val="18"/>
          <w:szCs w:val="18"/>
          <w:lang w:eastAsia="en-NZ"/>
        </w:rPr>
        <w:drawing>
          <wp:inline distT="0" distB="0" distL="0" distR="0" wp14:anchorId="7296D1C4">
            <wp:extent cx="6486525" cy="248158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86525" cy="2481580"/>
                    </a:xfrm>
                    <a:prstGeom prst="rect">
                      <a:avLst/>
                    </a:prstGeom>
                    <a:noFill/>
                  </pic:spPr>
                </pic:pic>
              </a:graphicData>
            </a:graphic>
          </wp:inline>
        </w:drawing>
      </w:r>
    </w:p>
    <w:p w:rsidR="00242664" w:rsidRDefault="00242664" w:rsidP="00535FE0">
      <w:pPr>
        <w:spacing w:after="120" w:line="360" w:lineRule="auto"/>
        <w:jc w:val="both"/>
        <w:rPr>
          <w:sz w:val="18"/>
          <w:szCs w:val="18"/>
        </w:rPr>
      </w:pPr>
    </w:p>
    <w:p w:rsidR="00E57057" w:rsidRPr="00E57057" w:rsidRDefault="00E57057" w:rsidP="00595D4F">
      <w:pPr>
        <w:pStyle w:val="Table"/>
      </w:pPr>
      <w:bookmarkStart w:id="25" w:name="_Toc468964282"/>
      <w:r w:rsidRPr="00E57057">
        <w:lastRenderedPageBreak/>
        <w:t xml:space="preserve">Table </w:t>
      </w:r>
      <w:fldSimple w:instr=" SEQ Table \* ARABIC ">
        <w:r w:rsidR="004C174E">
          <w:rPr>
            <w:noProof/>
          </w:rPr>
          <w:t>7</w:t>
        </w:r>
      </w:fldSimple>
      <w:r w:rsidR="00242664">
        <w:t xml:space="preserve">: </w:t>
      </w:r>
      <w:r w:rsidR="00242664" w:rsidRPr="00242664">
        <w:t>Sample testing timeframes, January to December 2015</w:t>
      </w:r>
      <w:bookmarkEnd w:id="25"/>
    </w:p>
    <w:tbl>
      <w:tblPr>
        <w:tblStyle w:val="PlainTable41"/>
        <w:tblW w:w="9297" w:type="dxa"/>
        <w:tblLayout w:type="fixed"/>
        <w:tblLook w:val="04A0" w:firstRow="1" w:lastRow="0" w:firstColumn="1" w:lastColumn="0" w:noHBand="0" w:noVBand="1"/>
      </w:tblPr>
      <w:tblGrid>
        <w:gridCol w:w="2834"/>
        <w:gridCol w:w="1361"/>
        <w:gridCol w:w="1020"/>
        <w:gridCol w:w="1021"/>
        <w:gridCol w:w="1020"/>
        <w:gridCol w:w="1021"/>
        <w:gridCol w:w="1020"/>
      </w:tblGrid>
      <w:tr w:rsidR="00C010F7" w:rsidRPr="00743F35" w:rsidTr="0084186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4" w:type="dxa"/>
            <w:tcBorders>
              <w:right w:val="single" w:sz="4" w:space="0" w:color="auto"/>
            </w:tcBorders>
            <w:shd w:val="clear" w:color="auto" w:fill="auto"/>
          </w:tcPr>
          <w:p w:rsidR="00C010F7" w:rsidRPr="00743F35" w:rsidRDefault="00C010F7" w:rsidP="00E57057">
            <w:pPr>
              <w:pStyle w:val="TableText"/>
              <w:keepNext/>
              <w:spacing w:before="0" w:after="0"/>
              <w:jc w:val="both"/>
              <w:rPr>
                <w:rFonts w:asciiTheme="minorHAnsi" w:hAnsiTheme="minorHAnsi"/>
                <w:bCs w:val="0"/>
                <w:szCs w:val="18"/>
                <w:lang w:eastAsia="en-NZ"/>
              </w:rPr>
            </w:pPr>
            <w:r w:rsidRPr="00743F35">
              <w:rPr>
                <w:rFonts w:asciiTheme="minorHAnsi" w:hAnsiTheme="minorHAnsi"/>
                <w:bCs w:val="0"/>
                <w:szCs w:val="18"/>
                <w:lang w:eastAsia="en-NZ"/>
              </w:rPr>
              <w:t>Disorder</w:t>
            </w:r>
          </w:p>
        </w:tc>
        <w:tc>
          <w:tcPr>
            <w:tcW w:w="1361" w:type="dxa"/>
            <w:tcBorders>
              <w:left w:val="single" w:sz="4" w:space="0" w:color="auto"/>
              <w:right w:val="single" w:sz="4" w:space="0" w:color="auto"/>
            </w:tcBorders>
            <w:shd w:val="clear" w:color="auto" w:fill="auto"/>
          </w:tcPr>
          <w:p w:rsidR="00C010F7" w:rsidRPr="00743F35" w:rsidRDefault="00C010F7" w:rsidP="00E57057">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rPr>
            </w:pPr>
            <w:r w:rsidRPr="00743F35">
              <w:rPr>
                <w:rFonts w:ascii="Calibri" w:hAnsi="Calibri"/>
                <w:bCs w:val="0"/>
                <w:color w:val="000000"/>
                <w:sz w:val="18"/>
                <w:szCs w:val="18"/>
              </w:rPr>
              <w:t>Timeframe</w:t>
            </w:r>
            <w:r w:rsidR="004166C1">
              <w:rPr>
                <w:rFonts w:ascii="Calibri" w:hAnsi="Calibri"/>
                <w:bCs w:val="0"/>
                <w:color w:val="000000"/>
                <w:sz w:val="18"/>
                <w:szCs w:val="18"/>
              </w:rPr>
              <w:t>*</w:t>
            </w:r>
          </w:p>
        </w:tc>
        <w:tc>
          <w:tcPr>
            <w:tcW w:w="2041" w:type="dxa"/>
            <w:gridSpan w:val="2"/>
            <w:tcBorders>
              <w:left w:val="single" w:sz="4" w:space="0" w:color="auto"/>
              <w:right w:val="single" w:sz="4" w:space="0" w:color="auto"/>
            </w:tcBorders>
            <w:shd w:val="clear" w:color="auto" w:fill="auto"/>
          </w:tcPr>
          <w:p w:rsidR="00C010F7" w:rsidRPr="00743F35" w:rsidRDefault="00DF29AD" w:rsidP="00E57057">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r>
              <w:rPr>
                <w:rFonts w:ascii="Calibri" w:hAnsi="Calibri"/>
                <w:bCs w:val="0"/>
                <w:color w:val="000000"/>
                <w:sz w:val="18"/>
                <w:szCs w:val="18"/>
              </w:rPr>
              <w:t>Timeframe m</w:t>
            </w:r>
            <w:r w:rsidR="00D55C87" w:rsidRPr="00743F35">
              <w:rPr>
                <w:rFonts w:ascii="Calibri" w:hAnsi="Calibri"/>
                <w:bCs w:val="0"/>
                <w:color w:val="000000"/>
                <w:sz w:val="18"/>
                <w:szCs w:val="18"/>
              </w:rPr>
              <w:t>et</w:t>
            </w:r>
          </w:p>
        </w:tc>
        <w:tc>
          <w:tcPr>
            <w:tcW w:w="2041" w:type="dxa"/>
            <w:gridSpan w:val="2"/>
            <w:tcBorders>
              <w:left w:val="single" w:sz="4" w:space="0" w:color="auto"/>
              <w:right w:val="single" w:sz="4" w:space="0" w:color="auto"/>
            </w:tcBorders>
          </w:tcPr>
          <w:p w:rsidR="00C010F7" w:rsidRPr="00743F35" w:rsidRDefault="00D55C87" w:rsidP="00E57057">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r w:rsidRPr="00743F35">
              <w:rPr>
                <w:rFonts w:ascii="Calibri" w:hAnsi="Calibri"/>
                <w:bCs w:val="0"/>
                <w:color w:val="000000"/>
                <w:sz w:val="18"/>
                <w:szCs w:val="18"/>
              </w:rPr>
              <w:t>Timeframe not met</w:t>
            </w:r>
          </w:p>
        </w:tc>
        <w:tc>
          <w:tcPr>
            <w:tcW w:w="1020" w:type="dxa"/>
            <w:tcBorders>
              <w:left w:val="single" w:sz="4" w:space="0" w:color="auto"/>
            </w:tcBorders>
            <w:shd w:val="clear" w:color="auto" w:fill="auto"/>
          </w:tcPr>
          <w:p w:rsidR="00C010F7" w:rsidRPr="00743F35" w:rsidRDefault="00C010F7" w:rsidP="00E57057">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18"/>
                <w:szCs w:val="18"/>
                <w:lang w:eastAsia="en-NZ"/>
              </w:rPr>
            </w:pPr>
            <w:r w:rsidRPr="00743F35">
              <w:rPr>
                <w:rFonts w:ascii="Calibri" w:hAnsi="Calibri"/>
                <w:color w:val="000000"/>
                <w:sz w:val="18"/>
                <w:szCs w:val="18"/>
                <w:lang w:eastAsia="en-NZ"/>
              </w:rPr>
              <w:t>Total</w:t>
            </w:r>
          </w:p>
        </w:tc>
      </w:tr>
      <w:tr w:rsidR="00C010F7" w:rsidRPr="00743F35" w:rsidTr="00E5705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4" w:type="dxa"/>
            <w:tcBorders>
              <w:bottom w:val="single" w:sz="4" w:space="0" w:color="auto"/>
              <w:right w:val="single" w:sz="4" w:space="0" w:color="auto"/>
            </w:tcBorders>
            <w:shd w:val="clear" w:color="auto" w:fill="auto"/>
            <w:vAlign w:val="center"/>
            <w:hideMark/>
          </w:tcPr>
          <w:p w:rsidR="00C010F7" w:rsidRPr="00743F35" w:rsidRDefault="00C010F7" w:rsidP="00E57057">
            <w:pPr>
              <w:pStyle w:val="TableText"/>
              <w:keepNext/>
              <w:spacing w:before="0" w:after="0"/>
              <w:rPr>
                <w:rFonts w:asciiTheme="minorHAnsi" w:hAnsiTheme="minorHAnsi"/>
                <w:b w:val="0"/>
                <w:bCs w:val="0"/>
                <w:szCs w:val="18"/>
                <w:lang w:eastAsia="en-NZ"/>
              </w:rPr>
            </w:pPr>
          </w:p>
        </w:tc>
        <w:tc>
          <w:tcPr>
            <w:tcW w:w="1361" w:type="dxa"/>
            <w:tcBorders>
              <w:bottom w:val="single" w:sz="4" w:space="0" w:color="auto"/>
              <w:right w:val="single" w:sz="4" w:space="0" w:color="auto"/>
            </w:tcBorders>
            <w:shd w:val="clear" w:color="auto" w:fill="auto"/>
            <w:vAlign w:val="center"/>
          </w:tcPr>
          <w:p w:rsidR="00C010F7" w:rsidRPr="00743F35" w:rsidRDefault="00C010F7" w:rsidP="00E57057">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(working days)</w:t>
            </w:r>
          </w:p>
        </w:tc>
        <w:tc>
          <w:tcPr>
            <w:tcW w:w="1020" w:type="dxa"/>
            <w:tcBorders>
              <w:left w:val="single" w:sz="4" w:space="0" w:color="auto"/>
              <w:bottom w:val="single" w:sz="4" w:space="0" w:color="auto"/>
            </w:tcBorders>
            <w:shd w:val="clear" w:color="auto" w:fill="auto"/>
            <w:vAlign w:val="center"/>
          </w:tcPr>
          <w:p w:rsidR="00C010F7" w:rsidRPr="00743F35" w:rsidRDefault="00C010F7" w:rsidP="00E57057">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no.</w:t>
            </w:r>
          </w:p>
        </w:tc>
        <w:tc>
          <w:tcPr>
            <w:tcW w:w="1021" w:type="dxa"/>
            <w:tcBorders>
              <w:bottom w:val="single" w:sz="4" w:space="0" w:color="auto"/>
              <w:right w:val="single" w:sz="4" w:space="0" w:color="auto"/>
            </w:tcBorders>
            <w:shd w:val="clear" w:color="auto" w:fill="auto"/>
            <w:vAlign w:val="center"/>
          </w:tcPr>
          <w:p w:rsidR="00C010F7" w:rsidRPr="00743F35" w:rsidRDefault="00C010F7" w:rsidP="00E57057">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w:t>
            </w:r>
          </w:p>
        </w:tc>
        <w:tc>
          <w:tcPr>
            <w:tcW w:w="1020" w:type="dxa"/>
            <w:tcBorders>
              <w:bottom w:val="single" w:sz="4" w:space="0" w:color="auto"/>
            </w:tcBorders>
            <w:shd w:val="clear" w:color="auto" w:fill="auto"/>
            <w:vAlign w:val="center"/>
          </w:tcPr>
          <w:p w:rsidR="00C010F7" w:rsidRPr="00743F35" w:rsidRDefault="00C010F7" w:rsidP="00E57057">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no.</w:t>
            </w:r>
          </w:p>
        </w:tc>
        <w:tc>
          <w:tcPr>
            <w:tcW w:w="1021" w:type="dxa"/>
            <w:tcBorders>
              <w:left w:val="nil"/>
              <w:bottom w:val="single" w:sz="4" w:space="0" w:color="auto"/>
              <w:right w:val="single" w:sz="4" w:space="0" w:color="auto"/>
            </w:tcBorders>
            <w:shd w:val="clear" w:color="auto" w:fill="auto"/>
            <w:vAlign w:val="center"/>
          </w:tcPr>
          <w:p w:rsidR="00C010F7" w:rsidRPr="00743F35" w:rsidRDefault="00C010F7" w:rsidP="00E57057">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w:t>
            </w:r>
          </w:p>
        </w:tc>
        <w:tc>
          <w:tcPr>
            <w:tcW w:w="1020" w:type="dxa"/>
            <w:tcBorders>
              <w:left w:val="single" w:sz="4" w:space="0" w:color="auto"/>
              <w:bottom w:val="single" w:sz="4" w:space="0" w:color="auto"/>
            </w:tcBorders>
            <w:shd w:val="clear" w:color="auto" w:fill="auto"/>
            <w:vAlign w:val="center"/>
          </w:tcPr>
          <w:p w:rsidR="00C010F7" w:rsidRPr="00743F35" w:rsidRDefault="00C010F7" w:rsidP="00E57057">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no.</w:t>
            </w:r>
          </w:p>
        </w:tc>
      </w:tr>
      <w:tr w:rsidR="007A53C0" w:rsidRPr="00743F35" w:rsidTr="00E57057">
        <w:trPr>
          <w:trHeight w:val="283"/>
        </w:trPr>
        <w:tc>
          <w:tcPr>
            <w:cnfStyle w:val="001000000000" w:firstRow="0" w:lastRow="0" w:firstColumn="1" w:lastColumn="0" w:oddVBand="0" w:evenVBand="0" w:oddHBand="0" w:evenHBand="0" w:firstRowFirstColumn="0" w:firstRowLastColumn="0" w:lastRowFirstColumn="0" w:lastRowLastColumn="0"/>
            <w:tcW w:w="2834" w:type="dxa"/>
            <w:tcBorders>
              <w:top w:val="single" w:sz="4" w:space="0" w:color="auto"/>
              <w:right w:val="single" w:sz="4" w:space="0" w:color="auto"/>
            </w:tcBorders>
            <w:vAlign w:val="center"/>
          </w:tcPr>
          <w:p w:rsidR="007A53C0" w:rsidRPr="00743F35" w:rsidRDefault="007A53C0" w:rsidP="007A53C0">
            <w:pPr>
              <w:keepNext/>
              <w:spacing w:line="240" w:lineRule="auto"/>
              <w:rPr>
                <w:rFonts w:ascii="Calibri" w:hAnsi="Calibri"/>
                <w:b w:val="0"/>
                <w:color w:val="000000"/>
                <w:sz w:val="18"/>
                <w:szCs w:val="18"/>
                <w:lang w:eastAsia="en-NZ"/>
              </w:rPr>
            </w:pPr>
            <w:r w:rsidRPr="00743F35">
              <w:rPr>
                <w:rFonts w:ascii="Calibri" w:hAnsi="Calibri"/>
                <w:b w:val="0"/>
                <w:color w:val="000000"/>
                <w:sz w:val="18"/>
                <w:szCs w:val="18"/>
              </w:rPr>
              <w:t>Amino acid disorders</w:t>
            </w:r>
          </w:p>
        </w:tc>
        <w:tc>
          <w:tcPr>
            <w:tcW w:w="1361" w:type="dxa"/>
            <w:tcBorders>
              <w:top w:val="single" w:sz="4" w:space="0" w:color="auto"/>
              <w:right w:val="single" w:sz="4" w:space="0" w:color="auto"/>
            </w:tcBorders>
            <w:noWrap/>
            <w:vAlign w:val="center"/>
          </w:tcPr>
          <w:p w:rsidR="007A53C0" w:rsidRPr="007A53C0" w:rsidRDefault="007A53C0" w:rsidP="007A53C0">
            <w:pPr>
              <w:spacing w:line="240" w:lineRule="auto"/>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n-NZ"/>
              </w:rPr>
            </w:pPr>
            <w:r w:rsidRPr="007A53C0">
              <w:rPr>
                <w:rFonts w:ascii="Calibri" w:hAnsi="Calibri"/>
                <w:color w:val="000000"/>
                <w:sz w:val="18"/>
                <w:szCs w:val="18"/>
              </w:rPr>
              <w:t>2</w:t>
            </w:r>
          </w:p>
        </w:tc>
        <w:tc>
          <w:tcPr>
            <w:tcW w:w="1020" w:type="dxa"/>
            <w:tcBorders>
              <w:top w:val="single" w:sz="4" w:space="0" w:color="auto"/>
              <w:left w:val="single" w:sz="4" w:space="0" w:color="auto"/>
            </w:tcBorders>
            <w:noWrap/>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57,994</w:t>
            </w:r>
          </w:p>
        </w:tc>
        <w:tc>
          <w:tcPr>
            <w:tcW w:w="1021" w:type="dxa"/>
            <w:tcBorders>
              <w:top w:val="single" w:sz="4" w:space="0" w:color="auto"/>
              <w:right w:val="single" w:sz="4" w:space="0" w:color="auto"/>
            </w:tcBorders>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99.2%</w:t>
            </w:r>
          </w:p>
        </w:tc>
        <w:tc>
          <w:tcPr>
            <w:tcW w:w="1020" w:type="dxa"/>
            <w:tcBorders>
              <w:top w:val="single" w:sz="4" w:space="0" w:color="auto"/>
            </w:tcBorders>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469</w:t>
            </w:r>
          </w:p>
        </w:tc>
        <w:tc>
          <w:tcPr>
            <w:tcW w:w="1021" w:type="dxa"/>
            <w:tcBorders>
              <w:top w:val="single" w:sz="4" w:space="0" w:color="auto"/>
              <w:left w:val="nil"/>
              <w:right w:val="single" w:sz="4" w:space="0" w:color="auto"/>
            </w:tcBorders>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0.8%</w:t>
            </w:r>
          </w:p>
        </w:tc>
        <w:tc>
          <w:tcPr>
            <w:tcW w:w="1020" w:type="dxa"/>
            <w:tcBorders>
              <w:top w:val="single" w:sz="4" w:space="0" w:color="auto"/>
              <w:left w:val="single" w:sz="4" w:space="0" w:color="auto"/>
            </w:tcBorders>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58,463</w:t>
            </w:r>
          </w:p>
        </w:tc>
      </w:tr>
      <w:tr w:rsidR="007A53C0" w:rsidRPr="00743F35" w:rsidTr="00E5705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4" w:type="dxa"/>
            <w:tcBorders>
              <w:right w:val="single" w:sz="4" w:space="0" w:color="auto"/>
            </w:tcBorders>
            <w:vAlign w:val="center"/>
          </w:tcPr>
          <w:p w:rsidR="007A53C0" w:rsidRPr="00743F35" w:rsidRDefault="007A53C0" w:rsidP="007A53C0">
            <w:pPr>
              <w:keepNext/>
              <w:rPr>
                <w:rFonts w:ascii="Calibri" w:hAnsi="Calibri"/>
                <w:b w:val="0"/>
                <w:color w:val="000000"/>
                <w:sz w:val="18"/>
                <w:szCs w:val="18"/>
              </w:rPr>
            </w:pPr>
            <w:proofErr w:type="spellStart"/>
            <w:r w:rsidRPr="00743F35">
              <w:rPr>
                <w:rFonts w:ascii="Calibri" w:hAnsi="Calibri"/>
                <w:b w:val="0"/>
                <w:color w:val="000000"/>
                <w:sz w:val="18"/>
                <w:szCs w:val="18"/>
              </w:rPr>
              <w:t>Biotinidase</w:t>
            </w:r>
            <w:proofErr w:type="spellEnd"/>
            <w:r w:rsidRPr="00743F35">
              <w:rPr>
                <w:rFonts w:ascii="Calibri" w:hAnsi="Calibri"/>
                <w:b w:val="0"/>
                <w:color w:val="000000"/>
                <w:sz w:val="18"/>
                <w:szCs w:val="18"/>
              </w:rPr>
              <w:t xml:space="preserve"> deficiency</w:t>
            </w:r>
          </w:p>
        </w:tc>
        <w:tc>
          <w:tcPr>
            <w:tcW w:w="1361" w:type="dxa"/>
            <w:tcBorders>
              <w:right w:val="single" w:sz="4" w:space="0" w:color="auto"/>
            </w:tcBorders>
            <w:noWrap/>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5</w:t>
            </w:r>
          </w:p>
        </w:tc>
        <w:tc>
          <w:tcPr>
            <w:tcW w:w="1020" w:type="dxa"/>
            <w:tcBorders>
              <w:left w:val="single" w:sz="4" w:space="0" w:color="auto"/>
            </w:tcBorders>
            <w:noWrap/>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58,441</w:t>
            </w:r>
          </w:p>
        </w:tc>
        <w:tc>
          <w:tcPr>
            <w:tcW w:w="1021" w:type="dxa"/>
            <w:tcBorders>
              <w:right w:val="single" w:sz="4" w:space="0" w:color="auto"/>
            </w:tcBorders>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100.0%</w:t>
            </w:r>
          </w:p>
        </w:tc>
        <w:tc>
          <w:tcPr>
            <w:tcW w:w="1020" w:type="dxa"/>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22</w:t>
            </w:r>
          </w:p>
        </w:tc>
        <w:tc>
          <w:tcPr>
            <w:tcW w:w="1021" w:type="dxa"/>
            <w:tcBorders>
              <w:left w:val="nil"/>
              <w:right w:val="single" w:sz="4" w:space="0" w:color="auto"/>
            </w:tcBorders>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0.0%</w:t>
            </w:r>
          </w:p>
        </w:tc>
        <w:tc>
          <w:tcPr>
            <w:tcW w:w="1020" w:type="dxa"/>
            <w:tcBorders>
              <w:left w:val="single" w:sz="4" w:space="0" w:color="auto"/>
            </w:tcBorders>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58,463</w:t>
            </w:r>
          </w:p>
        </w:tc>
      </w:tr>
      <w:tr w:rsidR="007A53C0" w:rsidRPr="00743F35" w:rsidTr="00E57057">
        <w:trPr>
          <w:trHeight w:val="283"/>
        </w:trPr>
        <w:tc>
          <w:tcPr>
            <w:cnfStyle w:val="001000000000" w:firstRow="0" w:lastRow="0" w:firstColumn="1" w:lastColumn="0" w:oddVBand="0" w:evenVBand="0" w:oddHBand="0" w:evenHBand="0" w:firstRowFirstColumn="0" w:firstRowLastColumn="0" w:lastRowFirstColumn="0" w:lastRowLastColumn="0"/>
            <w:tcW w:w="2834" w:type="dxa"/>
            <w:tcBorders>
              <w:right w:val="single" w:sz="4" w:space="0" w:color="auto"/>
            </w:tcBorders>
            <w:vAlign w:val="center"/>
          </w:tcPr>
          <w:p w:rsidR="007A53C0" w:rsidRPr="00743F35" w:rsidRDefault="007A53C0" w:rsidP="007A53C0">
            <w:pPr>
              <w:keepNext/>
              <w:rPr>
                <w:rFonts w:ascii="Calibri" w:hAnsi="Calibri"/>
                <w:b w:val="0"/>
                <w:color w:val="000000"/>
                <w:sz w:val="18"/>
                <w:szCs w:val="18"/>
              </w:rPr>
            </w:pPr>
            <w:r w:rsidRPr="00743F35">
              <w:rPr>
                <w:rFonts w:ascii="Calibri" w:hAnsi="Calibri"/>
                <w:b w:val="0"/>
                <w:color w:val="000000"/>
                <w:sz w:val="18"/>
                <w:szCs w:val="18"/>
              </w:rPr>
              <w:t>Congenital adrenal hyperplasia</w:t>
            </w:r>
          </w:p>
        </w:tc>
        <w:tc>
          <w:tcPr>
            <w:tcW w:w="1361" w:type="dxa"/>
            <w:tcBorders>
              <w:right w:val="single" w:sz="4" w:space="0" w:color="auto"/>
            </w:tcBorders>
            <w:noWrap/>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2</w:t>
            </w:r>
          </w:p>
        </w:tc>
        <w:tc>
          <w:tcPr>
            <w:tcW w:w="1020" w:type="dxa"/>
            <w:tcBorders>
              <w:left w:val="single" w:sz="4" w:space="0" w:color="auto"/>
            </w:tcBorders>
            <w:noWrap/>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58,089</w:t>
            </w:r>
          </w:p>
        </w:tc>
        <w:tc>
          <w:tcPr>
            <w:tcW w:w="1021" w:type="dxa"/>
            <w:tcBorders>
              <w:right w:val="single" w:sz="4" w:space="0" w:color="auto"/>
            </w:tcBorders>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99.4%</w:t>
            </w:r>
          </w:p>
        </w:tc>
        <w:tc>
          <w:tcPr>
            <w:tcW w:w="1020" w:type="dxa"/>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374</w:t>
            </w:r>
          </w:p>
        </w:tc>
        <w:tc>
          <w:tcPr>
            <w:tcW w:w="1021" w:type="dxa"/>
            <w:tcBorders>
              <w:left w:val="nil"/>
              <w:right w:val="single" w:sz="4" w:space="0" w:color="auto"/>
            </w:tcBorders>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0.6%</w:t>
            </w:r>
          </w:p>
        </w:tc>
        <w:tc>
          <w:tcPr>
            <w:tcW w:w="1020" w:type="dxa"/>
            <w:tcBorders>
              <w:left w:val="single" w:sz="4" w:space="0" w:color="auto"/>
            </w:tcBorders>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58,463</w:t>
            </w:r>
          </w:p>
        </w:tc>
      </w:tr>
      <w:tr w:rsidR="007A53C0" w:rsidRPr="00743F35" w:rsidTr="00E5705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4" w:type="dxa"/>
            <w:tcBorders>
              <w:right w:val="single" w:sz="4" w:space="0" w:color="auto"/>
            </w:tcBorders>
            <w:vAlign w:val="center"/>
          </w:tcPr>
          <w:p w:rsidR="007A53C0" w:rsidRPr="00743F35" w:rsidRDefault="007A53C0" w:rsidP="007A53C0">
            <w:pPr>
              <w:keepNext/>
              <w:rPr>
                <w:rFonts w:ascii="Calibri" w:hAnsi="Calibri"/>
                <w:b w:val="0"/>
                <w:color w:val="000000"/>
                <w:sz w:val="18"/>
                <w:szCs w:val="18"/>
              </w:rPr>
            </w:pPr>
            <w:r w:rsidRPr="00743F35">
              <w:rPr>
                <w:rFonts w:ascii="Calibri" w:hAnsi="Calibri"/>
                <w:b w:val="0"/>
                <w:color w:val="000000"/>
                <w:sz w:val="18"/>
                <w:szCs w:val="18"/>
              </w:rPr>
              <w:t>Cystic fibrosis</w:t>
            </w:r>
          </w:p>
        </w:tc>
        <w:tc>
          <w:tcPr>
            <w:tcW w:w="1361" w:type="dxa"/>
            <w:tcBorders>
              <w:right w:val="single" w:sz="4" w:space="0" w:color="auto"/>
            </w:tcBorders>
            <w:noWrap/>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5</w:t>
            </w:r>
          </w:p>
        </w:tc>
        <w:tc>
          <w:tcPr>
            <w:tcW w:w="1020" w:type="dxa"/>
            <w:tcBorders>
              <w:left w:val="single" w:sz="4" w:space="0" w:color="auto"/>
            </w:tcBorders>
            <w:noWrap/>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57,890</w:t>
            </w:r>
          </w:p>
        </w:tc>
        <w:tc>
          <w:tcPr>
            <w:tcW w:w="1021" w:type="dxa"/>
            <w:tcBorders>
              <w:right w:val="single" w:sz="4" w:space="0" w:color="auto"/>
            </w:tcBorders>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99.0%</w:t>
            </w:r>
          </w:p>
        </w:tc>
        <w:tc>
          <w:tcPr>
            <w:tcW w:w="1020" w:type="dxa"/>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573</w:t>
            </w:r>
          </w:p>
        </w:tc>
        <w:tc>
          <w:tcPr>
            <w:tcW w:w="1021" w:type="dxa"/>
            <w:tcBorders>
              <w:left w:val="nil"/>
              <w:right w:val="single" w:sz="4" w:space="0" w:color="auto"/>
            </w:tcBorders>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1.0%</w:t>
            </w:r>
          </w:p>
        </w:tc>
        <w:tc>
          <w:tcPr>
            <w:tcW w:w="1020" w:type="dxa"/>
            <w:tcBorders>
              <w:left w:val="single" w:sz="4" w:space="0" w:color="auto"/>
            </w:tcBorders>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58,463</w:t>
            </w:r>
          </w:p>
        </w:tc>
      </w:tr>
      <w:tr w:rsidR="007A53C0" w:rsidRPr="00743F35" w:rsidTr="00E57057">
        <w:trPr>
          <w:trHeight w:val="283"/>
        </w:trPr>
        <w:tc>
          <w:tcPr>
            <w:cnfStyle w:val="001000000000" w:firstRow="0" w:lastRow="0" w:firstColumn="1" w:lastColumn="0" w:oddVBand="0" w:evenVBand="0" w:oddHBand="0" w:evenHBand="0" w:firstRowFirstColumn="0" w:firstRowLastColumn="0" w:lastRowFirstColumn="0" w:lastRowLastColumn="0"/>
            <w:tcW w:w="2834" w:type="dxa"/>
            <w:tcBorders>
              <w:right w:val="single" w:sz="4" w:space="0" w:color="auto"/>
            </w:tcBorders>
            <w:vAlign w:val="center"/>
          </w:tcPr>
          <w:p w:rsidR="007A53C0" w:rsidRPr="00743F35" w:rsidRDefault="007A53C0" w:rsidP="007A53C0">
            <w:pPr>
              <w:keepNext/>
              <w:rPr>
                <w:rFonts w:ascii="Calibri" w:hAnsi="Calibri"/>
                <w:b w:val="0"/>
                <w:color w:val="000000"/>
                <w:sz w:val="18"/>
                <w:szCs w:val="18"/>
              </w:rPr>
            </w:pPr>
            <w:r w:rsidRPr="00743F35">
              <w:rPr>
                <w:rFonts w:ascii="Calibri" w:hAnsi="Calibri"/>
                <w:b w:val="0"/>
                <w:color w:val="000000"/>
                <w:sz w:val="18"/>
                <w:szCs w:val="18"/>
              </w:rPr>
              <w:t>Congenital hypothyroidism</w:t>
            </w:r>
          </w:p>
        </w:tc>
        <w:tc>
          <w:tcPr>
            <w:tcW w:w="1361" w:type="dxa"/>
            <w:tcBorders>
              <w:right w:val="single" w:sz="4" w:space="0" w:color="auto"/>
            </w:tcBorders>
            <w:noWrap/>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5</w:t>
            </w:r>
          </w:p>
        </w:tc>
        <w:tc>
          <w:tcPr>
            <w:tcW w:w="1020" w:type="dxa"/>
            <w:tcBorders>
              <w:left w:val="single" w:sz="4" w:space="0" w:color="auto"/>
            </w:tcBorders>
            <w:noWrap/>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58,439</w:t>
            </w:r>
          </w:p>
        </w:tc>
        <w:tc>
          <w:tcPr>
            <w:tcW w:w="1021" w:type="dxa"/>
            <w:tcBorders>
              <w:right w:val="single" w:sz="4" w:space="0" w:color="auto"/>
            </w:tcBorders>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100.0%</w:t>
            </w:r>
          </w:p>
        </w:tc>
        <w:tc>
          <w:tcPr>
            <w:tcW w:w="1020" w:type="dxa"/>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24</w:t>
            </w:r>
          </w:p>
        </w:tc>
        <w:tc>
          <w:tcPr>
            <w:tcW w:w="1021" w:type="dxa"/>
            <w:tcBorders>
              <w:left w:val="nil"/>
              <w:right w:val="single" w:sz="4" w:space="0" w:color="auto"/>
            </w:tcBorders>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0.0%</w:t>
            </w:r>
          </w:p>
        </w:tc>
        <w:tc>
          <w:tcPr>
            <w:tcW w:w="1020" w:type="dxa"/>
            <w:tcBorders>
              <w:left w:val="single" w:sz="4" w:space="0" w:color="auto"/>
            </w:tcBorders>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58,463</w:t>
            </w:r>
          </w:p>
        </w:tc>
      </w:tr>
      <w:tr w:rsidR="007A53C0" w:rsidRPr="00743F35" w:rsidTr="00E5705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4" w:type="dxa"/>
            <w:tcBorders>
              <w:right w:val="single" w:sz="4" w:space="0" w:color="auto"/>
            </w:tcBorders>
            <w:vAlign w:val="center"/>
          </w:tcPr>
          <w:p w:rsidR="007A53C0" w:rsidRPr="00743F35" w:rsidRDefault="007A53C0" w:rsidP="007A53C0">
            <w:pPr>
              <w:keepNext/>
              <w:rPr>
                <w:rFonts w:ascii="Calibri" w:hAnsi="Calibri"/>
                <w:b w:val="0"/>
                <w:color w:val="000000"/>
                <w:sz w:val="18"/>
                <w:szCs w:val="18"/>
              </w:rPr>
            </w:pPr>
            <w:r w:rsidRPr="00743F35">
              <w:rPr>
                <w:rFonts w:ascii="Calibri" w:hAnsi="Calibri"/>
                <w:b w:val="0"/>
                <w:color w:val="000000"/>
                <w:sz w:val="18"/>
                <w:szCs w:val="18"/>
              </w:rPr>
              <w:t>Fatty acid oxidation disorders</w:t>
            </w:r>
          </w:p>
        </w:tc>
        <w:tc>
          <w:tcPr>
            <w:tcW w:w="1361" w:type="dxa"/>
            <w:tcBorders>
              <w:right w:val="single" w:sz="4" w:space="0" w:color="auto"/>
            </w:tcBorders>
            <w:noWrap/>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2</w:t>
            </w:r>
          </w:p>
        </w:tc>
        <w:tc>
          <w:tcPr>
            <w:tcW w:w="1020" w:type="dxa"/>
            <w:tcBorders>
              <w:left w:val="single" w:sz="4" w:space="0" w:color="auto"/>
            </w:tcBorders>
            <w:noWrap/>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58,015</w:t>
            </w:r>
          </w:p>
        </w:tc>
        <w:tc>
          <w:tcPr>
            <w:tcW w:w="1021" w:type="dxa"/>
            <w:tcBorders>
              <w:right w:val="single" w:sz="4" w:space="0" w:color="auto"/>
            </w:tcBorders>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99.2%</w:t>
            </w:r>
          </w:p>
        </w:tc>
        <w:tc>
          <w:tcPr>
            <w:tcW w:w="1020" w:type="dxa"/>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448</w:t>
            </w:r>
          </w:p>
        </w:tc>
        <w:tc>
          <w:tcPr>
            <w:tcW w:w="1021" w:type="dxa"/>
            <w:tcBorders>
              <w:left w:val="nil"/>
              <w:right w:val="single" w:sz="4" w:space="0" w:color="auto"/>
            </w:tcBorders>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0.8%</w:t>
            </w:r>
          </w:p>
        </w:tc>
        <w:tc>
          <w:tcPr>
            <w:tcW w:w="1020" w:type="dxa"/>
            <w:tcBorders>
              <w:left w:val="single" w:sz="4" w:space="0" w:color="auto"/>
            </w:tcBorders>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58,463</w:t>
            </w:r>
          </w:p>
        </w:tc>
      </w:tr>
      <w:tr w:rsidR="007A53C0" w:rsidRPr="00743F35" w:rsidTr="00E57057">
        <w:trPr>
          <w:trHeight w:val="283"/>
        </w:trPr>
        <w:tc>
          <w:tcPr>
            <w:cnfStyle w:val="001000000000" w:firstRow="0" w:lastRow="0" w:firstColumn="1" w:lastColumn="0" w:oddVBand="0" w:evenVBand="0" w:oddHBand="0" w:evenHBand="0" w:firstRowFirstColumn="0" w:firstRowLastColumn="0" w:lastRowFirstColumn="0" w:lastRowLastColumn="0"/>
            <w:tcW w:w="2834" w:type="dxa"/>
            <w:tcBorders>
              <w:right w:val="single" w:sz="4" w:space="0" w:color="auto"/>
            </w:tcBorders>
            <w:vAlign w:val="center"/>
          </w:tcPr>
          <w:p w:rsidR="007A53C0" w:rsidRPr="00743F35" w:rsidRDefault="007A53C0" w:rsidP="007A53C0">
            <w:pPr>
              <w:keepNext/>
              <w:rPr>
                <w:rFonts w:ascii="Calibri" w:hAnsi="Calibri"/>
                <w:b w:val="0"/>
                <w:color w:val="000000"/>
                <w:sz w:val="18"/>
                <w:szCs w:val="18"/>
              </w:rPr>
            </w:pPr>
            <w:r w:rsidRPr="00743F35">
              <w:rPr>
                <w:rFonts w:ascii="Calibri" w:hAnsi="Calibri"/>
                <w:b w:val="0"/>
                <w:color w:val="000000"/>
                <w:sz w:val="18"/>
                <w:szCs w:val="18"/>
              </w:rPr>
              <w:t>Galactosaemia</w:t>
            </w:r>
          </w:p>
        </w:tc>
        <w:tc>
          <w:tcPr>
            <w:tcW w:w="1361" w:type="dxa"/>
            <w:tcBorders>
              <w:right w:val="single" w:sz="4" w:space="0" w:color="auto"/>
            </w:tcBorders>
            <w:noWrap/>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2</w:t>
            </w:r>
          </w:p>
        </w:tc>
        <w:tc>
          <w:tcPr>
            <w:tcW w:w="1020" w:type="dxa"/>
            <w:tcBorders>
              <w:left w:val="single" w:sz="4" w:space="0" w:color="auto"/>
            </w:tcBorders>
            <w:noWrap/>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58,403</w:t>
            </w:r>
          </w:p>
        </w:tc>
        <w:tc>
          <w:tcPr>
            <w:tcW w:w="1021" w:type="dxa"/>
            <w:tcBorders>
              <w:right w:val="single" w:sz="4" w:space="0" w:color="auto"/>
            </w:tcBorders>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99.9%</w:t>
            </w:r>
          </w:p>
        </w:tc>
        <w:tc>
          <w:tcPr>
            <w:tcW w:w="1020" w:type="dxa"/>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60</w:t>
            </w:r>
          </w:p>
        </w:tc>
        <w:tc>
          <w:tcPr>
            <w:tcW w:w="1021" w:type="dxa"/>
            <w:tcBorders>
              <w:left w:val="nil"/>
              <w:right w:val="single" w:sz="4" w:space="0" w:color="auto"/>
            </w:tcBorders>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0.1%</w:t>
            </w:r>
          </w:p>
        </w:tc>
        <w:tc>
          <w:tcPr>
            <w:tcW w:w="1020" w:type="dxa"/>
            <w:tcBorders>
              <w:left w:val="single" w:sz="4" w:space="0" w:color="auto"/>
            </w:tcBorders>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58,463</w:t>
            </w:r>
          </w:p>
        </w:tc>
      </w:tr>
    </w:tbl>
    <w:p w:rsidR="004166C1" w:rsidRDefault="004166C1" w:rsidP="00D55C87"/>
    <w:p w:rsidR="00E66708" w:rsidRPr="00662665" w:rsidRDefault="002557DD" w:rsidP="002557DD">
      <w:pPr>
        <w:spacing w:after="120" w:line="360" w:lineRule="auto"/>
        <w:jc w:val="both"/>
        <w:rPr>
          <w:sz w:val="18"/>
          <w:szCs w:val="18"/>
        </w:rPr>
      </w:pPr>
      <w:r w:rsidRPr="00662665">
        <w:rPr>
          <w:sz w:val="18"/>
          <w:szCs w:val="18"/>
        </w:rPr>
        <w:t xml:space="preserve">* The validity of these timeframes will be </w:t>
      </w:r>
      <w:r>
        <w:rPr>
          <w:sz w:val="18"/>
          <w:szCs w:val="18"/>
        </w:rPr>
        <w:t xml:space="preserve">reviewed to more accurately reflect clinical utility, for example </w:t>
      </w:r>
      <w:r w:rsidR="006416C8">
        <w:rPr>
          <w:sz w:val="18"/>
          <w:szCs w:val="18"/>
        </w:rPr>
        <w:t xml:space="preserve">none of the </w:t>
      </w:r>
      <w:r>
        <w:rPr>
          <w:sz w:val="18"/>
          <w:szCs w:val="18"/>
        </w:rPr>
        <w:t xml:space="preserve">sample testing timeframe </w:t>
      </w:r>
      <w:r w:rsidR="006416C8">
        <w:rPr>
          <w:sz w:val="18"/>
          <w:szCs w:val="18"/>
        </w:rPr>
        <w:t>delays resulted in a delayed diagnosis.</w:t>
      </w:r>
    </w:p>
    <w:p w:rsidR="00D55C87" w:rsidRPr="00D55C87" w:rsidRDefault="00D55C87" w:rsidP="001C2C64">
      <w:pPr>
        <w:pStyle w:val="Heading1"/>
        <w:spacing w:after="120" w:line="360" w:lineRule="auto"/>
        <w:rPr>
          <w:szCs w:val="60"/>
        </w:rPr>
      </w:pPr>
      <w:bookmarkStart w:id="26" w:name="_Toc468963900"/>
      <w:r w:rsidRPr="00D55C87">
        <w:rPr>
          <w:szCs w:val="60"/>
        </w:rPr>
        <w:lastRenderedPageBreak/>
        <w:t xml:space="preserve">Indicator </w:t>
      </w:r>
      <w:r w:rsidR="00964639">
        <w:rPr>
          <w:szCs w:val="60"/>
        </w:rPr>
        <w:t>6</w:t>
      </w:r>
      <w:r w:rsidRPr="00D55C87">
        <w:rPr>
          <w:szCs w:val="60"/>
        </w:rPr>
        <w:t>: Timeliness of Reporting - Notification of Screen Positives</w:t>
      </w:r>
      <w:bookmarkEnd w:id="26"/>
    </w:p>
    <w:p w:rsidR="00236C84" w:rsidRDefault="00D55C87" w:rsidP="00D55C87">
      <w:pPr>
        <w:spacing w:after="120" w:line="360" w:lineRule="auto"/>
        <w:jc w:val="both"/>
      </w:pPr>
      <w:r w:rsidRPr="002A192D">
        <w:rPr>
          <w:b/>
        </w:rPr>
        <w:t>Description:</w:t>
      </w:r>
      <w:r w:rsidRPr="002A192D">
        <w:t xml:space="preserve"> </w:t>
      </w:r>
      <w:r w:rsidRPr="00D55C87">
        <w:t xml:space="preserve">This indicator monitors the </w:t>
      </w:r>
      <w:r w:rsidR="00863638">
        <w:t xml:space="preserve">time </w:t>
      </w:r>
      <w:r w:rsidR="00236C84">
        <w:t xml:space="preserve">between </w:t>
      </w:r>
      <w:proofErr w:type="gramStart"/>
      <w:r w:rsidR="00236C84">
        <w:t>receipt</w:t>
      </w:r>
      <w:proofErr w:type="gramEnd"/>
      <w:r w:rsidR="00236C84">
        <w:t xml:space="preserve"> of the sample in the laboratory to notification of a positive result to a referring practitioner. </w:t>
      </w:r>
    </w:p>
    <w:p w:rsidR="00D55C87" w:rsidRDefault="00D55C87" w:rsidP="00D55C87">
      <w:pPr>
        <w:spacing w:after="120" w:line="360" w:lineRule="auto"/>
        <w:jc w:val="both"/>
      </w:pPr>
      <w:r w:rsidRPr="002A192D">
        <w:rPr>
          <w:b/>
        </w:rPr>
        <w:t>Rationale:</w:t>
      </w:r>
      <w:r w:rsidRPr="005F3B3C">
        <w:t xml:space="preserve"> </w:t>
      </w:r>
      <w:r w:rsidRPr="00D55C87">
        <w:t xml:space="preserve">Early detection of screened disorders is dependent on timely referral of </w:t>
      </w:r>
      <w:proofErr w:type="spellStart"/>
      <w:r w:rsidR="00EA2650">
        <w:t>newborns</w:t>
      </w:r>
      <w:proofErr w:type="spellEnd"/>
      <w:r w:rsidRPr="00D55C87">
        <w:t xml:space="preserve"> with positive screening results for diagnostic testing.</w:t>
      </w:r>
    </w:p>
    <w:p w:rsidR="00D55C87" w:rsidRDefault="00D55C87" w:rsidP="00D55C87">
      <w:pPr>
        <w:spacing w:after="120" w:line="360" w:lineRule="auto"/>
        <w:jc w:val="both"/>
      </w:pPr>
      <w:r w:rsidRPr="002A192D">
        <w:rPr>
          <w:b/>
        </w:rPr>
        <w:t>Standard:</w:t>
      </w:r>
      <w:r w:rsidRPr="002A192D">
        <w:t xml:space="preserve"> </w:t>
      </w:r>
      <w:r w:rsidRPr="00D55C87">
        <w:t xml:space="preserve">100% of screen positive results </w:t>
      </w:r>
      <w:r w:rsidR="00863638">
        <w:t xml:space="preserve">are notified to the </w:t>
      </w:r>
      <w:r w:rsidR="00863638" w:rsidRPr="00D55C87">
        <w:t xml:space="preserve">referring practitioner </w:t>
      </w:r>
      <w:r w:rsidR="00863638">
        <w:t xml:space="preserve">within the </w:t>
      </w:r>
      <w:r w:rsidR="00863638" w:rsidRPr="00D55C87">
        <w:t>disorder specific number of calendar days</w:t>
      </w:r>
      <w:r w:rsidR="00863638">
        <w:t>.</w:t>
      </w:r>
    </w:p>
    <w:p w:rsidR="00242664" w:rsidRDefault="00D55C87" w:rsidP="00D55C87">
      <w:pPr>
        <w:spacing w:after="120" w:line="360" w:lineRule="auto"/>
        <w:jc w:val="both"/>
      </w:pPr>
      <w:r w:rsidRPr="002A192D">
        <w:rPr>
          <w:b/>
        </w:rPr>
        <w:t>Interpretation:</w:t>
      </w:r>
      <w:r w:rsidRPr="002A192D">
        <w:t xml:space="preserve"> </w:t>
      </w:r>
      <w:r w:rsidRPr="00D55C87">
        <w:t xml:space="preserve">There was wide variation in timeliness of notification of screen positive results across the screened disorders. The disorder specific timeframe was met for 2 of the </w:t>
      </w:r>
      <w:r w:rsidR="00290EDC">
        <w:t>7</w:t>
      </w:r>
      <w:r w:rsidRPr="00D55C87">
        <w:t xml:space="preserve"> disorders</w:t>
      </w:r>
      <w:r w:rsidR="00290EDC">
        <w:t>.</w:t>
      </w:r>
    </w:p>
    <w:p w:rsidR="00B55805" w:rsidRPr="00B55805" w:rsidRDefault="00B55805" w:rsidP="00B55805">
      <w:pPr>
        <w:spacing w:after="120" w:line="360" w:lineRule="auto"/>
        <w:jc w:val="both"/>
      </w:pPr>
      <w:r w:rsidRPr="00B55805">
        <w:rPr>
          <w:b/>
        </w:rPr>
        <w:t>Comment:</w:t>
      </w:r>
      <w:r w:rsidRPr="00B55805">
        <w:t xml:space="preserve"> All ‘clinical critical’ results were reported in the timeframes. A clinical critical screening result is one which indicates a reasonable or high probability of a disorder that can present with severe illness in the early neonatal period, and where a delay of 1-2 days can affect the outcome. </w:t>
      </w:r>
    </w:p>
    <w:p w:rsidR="00B55805" w:rsidRPr="00B55805" w:rsidRDefault="00B55805" w:rsidP="00B55805">
      <w:pPr>
        <w:spacing w:after="120" w:line="360" w:lineRule="auto"/>
        <w:jc w:val="both"/>
      </w:pPr>
      <w:r w:rsidRPr="00B55805">
        <w:t>Borderline newborn screening results are not reported until all results are available on the sample so the notification can include all results in one contact. For example, a borderline hypothyroid result may be available in two days, but if the sample also has a raised immune-reactive trypsin in the cystic fibrosis screen, it is sent for mutation analysis. The request for a second sample to confirm the thyroid result will be made after the cystic fibrosis mutation result is available.</w:t>
      </w:r>
    </w:p>
    <w:p w:rsidR="00242664" w:rsidRDefault="00242664" w:rsidP="00D55C87">
      <w:pPr>
        <w:spacing w:after="120" w:line="360" w:lineRule="auto"/>
        <w:jc w:val="both"/>
      </w:pPr>
    </w:p>
    <w:p w:rsidR="006A11FD" w:rsidRPr="00D72064" w:rsidRDefault="006A11FD" w:rsidP="002C6503">
      <w:pPr>
        <w:pStyle w:val="Figure"/>
      </w:pPr>
      <w:bookmarkStart w:id="27" w:name="_Toc468964012"/>
      <w:r w:rsidRPr="00D72064">
        <w:lastRenderedPageBreak/>
        <w:t xml:space="preserve">Figure </w:t>
      </w:r>
      <w:fldSimple w:instr=" SEQ Figure \* ARABIC ">
        <w:r w:rsidR="004C174E">
          <w:rPr>
            <w:noProof/>
          </w:rPr>
          <w:t>9</w:t>
        </w:r>
      </w:fldSimple>
      <w:r w:rsidR="00242664" w:rsidRPr="00D72064">
        <w:t xml:space="preserve">: </w:t>
      </w:r>
      <w:r w:rsidR="00165B20" w:rsidRPr="002C6503">
        <w:t>Percentage</w:t>
      </w:r>
      <w:r w:rsidR="00165B20">
        <w:t xml:space="preserve"> of screen positives notified within the disorder specific timeframe</w:t>
      </w:r>
      <w:r w:rsidR="00242664" w:rsidRPr="00242664">
        <w:t>, January to December 2015</w:t>
      </w:r>
      <w:bookmarkEnd w:id="27"/>
    </w:p>
    <w:p w:rsidR="00B55805" w:rsidRDefault="007A53C0" w:rsidP="00535FE0">
      <w:pPr>
        <w:spacing w:after="120" w:line="360" w:lineRule="auto"/>
        <w:jc w:val="both"/>
        <w:rPr>
          <w:sz w:val="18"/>
          <w:szCs w:val="18"/>
        </w:rPr>
      </w:pPr>
      <w:r>
        <w:rPr>
          <w:noProof/>
          <w:sz w:val="18"/>
          <w:szCs w:val="18"/>
          <w:lang w:eastAsia="en-NZ"/>
        </w:rPr>
        <w:drawing>
          <wp:inline distT="0" distB="0" distL="0" distR="0" wp14:anchorId="4B7BE405">
            <wp:extent cx="6486525" cy="248158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86525" cy="2481580"/>
                    </a:xfrm>
                    <a:prstGeom prst="rect">
                      <a:avLst/>
                    </a:prstGeom>
                    <a:noFill/>
                  </pic:spPr>
                </pic:pic>
              </a:graphicData>
            </a:graphic>
          </wp:inline>
        </w:drawing>
      </w:r>
    </w:p>
    <w:p w:rsidR="00E57057" w:rsidRPr="00E57057" w:rsidRDefault="00E57057" w:rsidP="00595D4F">
      <w:pPr>
        <w:pStyle w:val="Table"/>
      </w:pPr>
      <w:bookmarkStart w:id="28" w:name="_Toc468964283"/>
      <w:r w:rsidRPr="00E57057">
        <w:t xml:space="preserve">Table </w:t>
      </w:r>
      <w:fldSimple w:instr=" SEQ Table \* ARABIC ">
        <w:r w:rsidR="004C174E">
          <w:rPr>
            <w:noProof/>
          </w:rPr>
          <w:t>8</w:t>
        </w:r>
      </w:fldSimple>
      <w:r w:rsidR="00242664">
        <w:t xml:space="preserve">: </w:t>
      </w:r>
      <w:r w:rsidR="00242664" w:rsidRPr="00242664">
        <w:t>Notification of screen positives, January to December 2015</w:t>
      </w:r>
      <w:bookmarkEnd w:id="28"/>
    </w:p>
    <w:tbl>
      <w:tblPr>
        <w:tblStyle w:val="PlainTable41"/>
        <w:tblW w:w="9295" w:type="dxa"/>
        <w:tblLayout w:type="fixed"/>
        <w:tblLook w:val="04A0" w:firstRow="1" w:lastRow="0" w:firstColumn="1" w:lastColumn="0" w:noHBand="0" w:noVBand="1"/>
      </w:tblPr>
      <w:tblGrid>
        <w:gridCol w:w="2832"/>
        <w:gridCol w:w="1361"/>
        <w:gridCol w:w="1020"/>
        <w:gridCol w:w="1021"/>
        <w:gridCol w:w="1020"/>
        <w:gridCol w:w="1021"/>
        <w:gridCol w:w="1020"/>
      </w:tblGrid>
      <w:tr w:rsidR="00D55C87" w:rsidRPr="00743F35" w:rsidTr="0084186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2" w:type="dxa"/>
            <w:tcBorders>
              <w:right w:val="single" w:sz="4" w:space="0" w:color="auto"/>
            </w:tcBorders>
            <w:shd w:val="clear" w:color="auto" w:fill="auto"/>
          </w:tcPr>
          <w:p w:rsidR="00D55C87" w:rsidRPr="00743F35" w:rsidRDefault="00D55C87" w:rsidP="00E57057">
            <w:pPr>
              <w:pStyle w:val="TableText"/>
              <w:keepNext/>
              <w:spacing w:before="0" w:after="0"/>
              <w:jc w:val="both"/>
              <w:rPr>
                <w:rFonts w:asciiTheme="minorHAnsi" w:hAnsiTheme="minorHAnsi"/>
                <w:bCs w:val="0"/>
                <w:szCs w:val="18"/>
                <w:lang w:eastAsia="en-NZ"/>
              </w:rPr>
            </w:pPr>
            <w:r w:rsidRPr="00743F35">
              <w:rPr>
                <w:rFonts w:asciiTheme="minorHAnsi" w:hAnsiTheme="minorHAnsi"/>
                <w:bCs w:val="0"/>
                <w:szCs w:val="18"/>
                <w:lang w:eastAsia="en-NZ"/>
              </w:rPr>
              <w:t>Disorder</w:t>
            </w:r>
          </w:p>
        </w:tc>
        <w:tc>
          <w:tcPr>
            <w:tcW w:w="1361" w:type="dxa"/>
            <w:tcBorders>
              <w:left w:val="single" w:sz="4" w:space="0" w:color="auto"/>
              <w:right w:val="single" w:sz="4" w:space="0" w:color="auto"/>
            </w:tcBorders>
            <w:shd w:val="clear" w:color="auto" w:fill="auto"/>
          </w:tcPr>
          <w:p w:rsidR="00D55C87" w:rsidRPr="00743F35" w:rsidRDefault="00D55C87" w:rsidP="00E57057">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rPr>
            </w:pPr>
            <w:r w:rsidRPr="00743F35">
              <w:rPr>
                <w:rFonts w:ascii="Calibri" w:hAnsi="Calibri"/>
                <w:bCs w:val="0"/>
                <w:color w:val="000000"/>
                <w:sz w:val="18"/>
                <w:szCs w:val="18"/>
              </w:rPr>
              <w:t>Timeframe</w:t>
            </w:r>
            <w:r w:rsidR="004E4421">
              <w:rPr>
                <w:rFonts w:ascii="Calibri" w:hAnsi="Calibri"/>
                <w:bCs w:val="0"/>
                <w:color w:val="000000"/>
                <w:sz w:val="18"/>
                <w:szCs w:val="18"/>
              </w:rPr>
              <w:t>*</w:t>
            </w:r>
          </w:p>
        </w:tc>
        <w:tc>
          <w:tcPr>
            <w:tcW w:w="2041" w:type="dxa"/>
            <w:gridSpan w:val="2"/>
            <w:tcBorders>
              <w:left w:val="single" w:sz="4" w:space="0" w:color="auto"/>
              <w:right w:val="single" w:sz="4" w:space="0" w:color="auto"/>
            </w:tcBorders>
            <w:shd w:val="clear" w:color="auto" w:fill="auto"/>
          </w:tcPr>
          <w:p w:rsidR="00D55C87" w:rsidRPr="00743F35" w:rsidRDefault="00841861" w:rsidP="00E57057">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r w:rsidRPr="00743F35">
              <w:rPr>
                <w:rFonts w:ascii="Calibri" w:hAnsi="Calibri"/>
                <w:bCs w:val="0"/>
                <w:color w:val="000000"/>
                <w:sz w:val="18"/>
                <w:szCs w:val="18"/>
              </w:rPr>
              <w:t>Timeframe met</w:t>
            </w:r>
          </w:p>
        </w:tc>
        <w:tc>
          <w:tcPr>
            <w:tcW w:w="2041" w:type="dxa"/>
            <w:gridSpan w:val="2"/>
            <w:tcBorders>
              <w:left w:val="single" w:sz="4" w:space="0" w:color="auto"/>
              <w:right w:val="single" w:sz="4" w:space="0" w:color="auto"/>
            </w:tcBorders>
          </w:tcPr>
          <w:p w:rsidR="00D55C87" w:rsidRPr="00743F35" w:rsidRDefault="00841861" w:rsidP="00E57057">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r w:rsidRPr="00743F35">
              <w:rPr>
                <w:rFonts w:ascii="Calibri" w:hAnsi="Calibri"/>
                <w:bCs w:val="0"/>
                <w:color w:val="000000"/>
                <w:sz w:val="18"/>
                <w:szCs w:val="18"/>
              </w:rPr>
              <w:t>Timeframe not met</w:t>
            </w:r>
          </w:p>
        </w:tc>
        <w:tc>
          <w:tcPr>
            <w:tcW w:w="1020" w:type="dxa"/>
            <w:tcBorders>
              <w:left w:val="single" w:sz="4" w:space="0" w:color="auto"/>
            </w:tcBorders>
            <w:shd w:val="clear" w:color="auto" w:fill="auto"/>
          </w:tcPr>
          <w:p w:rsidR="00D55C87" w:rsidRPr="00743F35" w:rsidRDefault="00D55C87" w:rsidP="00E57057">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18"/>
                <w:szCs w:val="18"/>
                <w:lang w:eastAsia="en-NZ"/>
              </w:rPr>
            </w:pPr>
            <w:r w:rsidRPr="00743F35">
              <w:rPr>
                <w:rFonts w:ascii="Calibri" w:hAnsi="Calibri"/>
                <w:color w:val="000000"/>
                <w:sz w:val="18"/>
                <w:szCs w:val="18"/>
                <w:lang w:eastAsia="en-NZ"/>
              </w:rPr>
              <w:t>Total</w:t>
            </w:r>
          </w:p>
        </w:tc>
      </w:tr>
      <w:tr w:rsidR="00D55C87" w:rsidRPr="00743F35" w:rsidTr="0084186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2" w:type="dxa"/>
            <w:tcBorders>
              <w:bottom w:val="single" w:sz="4" w:space="0" w:color="auto"/>
              <w:right w:val="single" w:sz="4" w:space="0" w:color="auto"/>
            </w:tcBorders>
            <w:shd w:val="clear" w:color="auto" w:fill="auto"/>
            <w:vAlign w:val="center"/>
            <w:hideMark/>
          </w:tcPr>
          <w:p w:rsidR="00D55C87" w:rsidRPr="00743F35" w:rsidRDefault="00D55C87" w:rsidP="00E57057">
            <w:pPr>
              <w:pStyle w:val="TableText"/>
              <w:keepNext/>
              <w:spacing w:before="0" w:after="0"/>
              <w:rPr>
                <w:rFonts w:asciiTheme="minorHAnsi" w:hAnsiTheme="minorHAnsi"/>
                <w:b w:val="0"/>
                <w:bCs w:val="0"/>
                <w:szCs w:val="18"/>
                <w:lang w:eastAsia="en-NZ"/>
              </w:rPr>
            </w:pPr>
          </w:p>
        </w:tc>
        <w:tc>
          <w:tcPr>
            <w:tcW w:w="1361" w:type="dxa"/>
            <w:tcBorders>
              <w:bottom w:val="single" w:sz="4" w:space="0" w:color="auto"/>
              <w:right w:val="single" w:sz="4" w:space="0" w:color="auto"/>
            </w:tcBorders>
            <w:shd w:val="clear" w:color="auto" w:fill="auto"/>
            <w:vAlign w:val="center"/>
          </w:tcPr>
          <w:p w:rsidR="00D55C87" w:rsidRPr="00743F35" w:rsidRDefault="00D55C87" w:rsidP="00E57057">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(calendar days)</w:t>
            </w:r>
          </w:p>
        </w:tc>
        <w:tc>
          <w:tcPr>
            <w:tcW w:w="1020" w:type="dxa"/>
            <w:tcBorders>
              <w:left w:val="single" w:sz="4" w:space="0" w:color="auto"/>
              <w:bottom w:val="single" w:sz="4" w:space="0" w:color="auto"/>
            </w:tcBorders>
            <w:shd w:val="clear" w:color="auto" w:fill="auto"/>
            <w:vAlign w:val="center"/>
          </w:tcPr>
          <w:p w:rsidR="00D55C87" w:rsidRPr="00743F35" w:rsidRDefault="00D55C87" w:rsidP="00E57057">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no.</w:t>
            </w:r>
          </w:p>
        </w:tc>
        <w:tc>
          <w:tcPr>
            <w:tcW w:w="1021" w:type="dxa"/>
            <w:tcBorders>
              <w:bottom w:val="single" w:sz="4" w:space="0" w:color="auto"/>
              <w:right w:val="single" w:sz="4" w:space="0" w:color="auto"/>
            </w:tcBorders>
            <w:shd w:val="clear" w:color="auto" w:fill="auto"/>
            <w:vAlign w:val="center"/>
          </w:tcPr>
          <w:p w:rsidR="00D55C87" w:rsidRPr="00743F35" w:rsidRDefault="00D55C87" w:rsidP="00E57057">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w:t>
            </w:r>
          </w:p>
        </w:tc>
        <w:tc>
          <w:tcPr>
            <w:tcW w:w="1020" w:type="dxa"/>
            <w:tcBorders>
              <w:bottom w:val="single" w:sz="4" w:space="0" w:color="auto"/>
            </w:tcBorders>
            <w:shd w:val="clear" w:color="auto" w:fill="auto"/>
            <w:vAlign w:val="center"/>
          </w:tcPr>
          <w:p w:rsidR="00D55C87" w:rsidRPr="00743F35" w:rsidRDefault="00D55C87" w:rsidP="00E57057">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no.</w:t>
            </w:r>
          </w:p>
        </w:tc>
        <w:tc>
          <w:tcPr>
            <w:tcW w:w="1021" w:type="dxa"/>
            <w:tcBorders>
              <w:left w:val="nil"/>
              <w:bottom w:val="single" w:sz="4" w:space="0" w:color="auto"/>
              <w:right w:val="single" w:sz="4" w:space="0" w:color="auto"/>
            </w:tcBorders>
            <w:shd w:val="clear" w:color="auto" w:fill="auto"/>
            <w:vAlign w:val="center"/>
          </w:tcPr>
          <w:p w:rsidR="00D55C87" w:rsidRPr="00743F35" w:rsidRDefault="00D55C87" w:rsidP="00E57057">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w:t>
            </w:r>
          </w:p>
        </w:tc>
        <w:tc>
          <w:tcPr>
            <w:tcW w:w="1020" w:type="dxa"/>
            <w:tcBorders>
              <w:left w:val="single" w:sz="4" w:space="0" w:color="auto"/>
              <w:bottom w:val="single" w:sz="4" w:space="0" w:color="auto"/>
            </w:tcBorders>
            <w:shd w:val="clear" w:color="auto" w:fill="auto"/>
            <w:vAlign w:val="center"/>
          </w:tcPr>
          <w:p w:rsidR="00D55C87" w:rsidRPr="00743F35" w:rsidRDefault="00D55C87" w:rsidP="00E57057">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no.</w:t>
            </w:r>
          </w:p>
        </w:tc>
      </w:tr>
      <w:tr w:rsidR="007A53C0" w:rsidRPr="00743F35" w:rsidTr="00144DF7">
        <w:trPr>
          <w:trHeight w:val="283"/>
        </w:trPr>
        <w:tc>
          <w:tcPr>
            <w:cnfStyle w:val="001000000000" w:firstRow="0" w:lastRow="0" w:firstColumn="1" w:lastColumn="0" w:oddVBand="0" w:evenVBand="0" w:oddHBand="0" w:evenHBand="0" w:firstRowFirstColumn="0" w:firstRowLastColumn="0" w:lastRowFirstColumn="0" w:lastRowLastColumn="0"/>
            <w:tcW w:w="2832" w:type="dxa"/>
            <w:tcBorders>
              <w:top w:val="single" w:sz="4" w:space="0" w:color="auto"/>
              <w:right w:val="single" w:sz="4" w:space="0" w:color="auto"/>
            </w:tcBorders>
            <w:vAlign w:val="center"/>
          </w:tcPr>
          <w:p w:rsidR="007A53C0" w:rsidRPr="00743F35" w:rsidRDefault="007A53C0" w:rsidP="007A53C0">
            <w:pPr>
              <w:keepNext/>
              <w:spacing w:line="240" w:lineRule="auto"/>
              <w:rPr>
                <w:rFonts w:ascii="Calibri" w:hAnsi="Calibri"/>
                <w:b w:val="0"/>
                <w:color w:val="000000"/>
                <w:sz w:val="18"/>
                <w:szCs w:val="18"/>
                <w:lang w:eastAsia="en-NZ"/>
              </w:rPr>
            </w:pPr>
            <w:r w:rsidRPr="00743F35">
              <w:rPr>
                <w:rFonts w:ascii="Calibri" w:hAnsi="Calibri"/>
                <w:b w:val="0"/>
                <w:color w:val="000000"/>
                <w:sz w:val="18"/>
                <w:szCs w:val="18"/>
              </w:rPr>
              <w:t>Amino acid disorders</w:t>
            </w:r>
          </w:p>
        </w:tc>
        <w:tc>
          <w:tcPr>
            <w:tcW w:w="1361" w:type="dxa"/>
            <w:tcBorders>
              <w:top w:val="single" w:sz="4" w:space="0" w:color="auto"/>
              <w:right w:val="single" w:sz="4" w:space="0" w:color="auto"/>
            </w:tcBorders>
            <w:noWrap/>
            <w:vAlign w:val="center"/>
          </w:tcPr>
          <w:p w:rsidR="007A53C0" w:rsidRPr="007A53C0" w:rsidRDefault="007A53C0" w:rsidP="007A53C0">
            <w:pPr>
              <w:spacing w:line="240" w:lineRule="auto"/>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n-NZ"/>
              </w:rPr>
            </w:pPr>
            <w:r w:rsidRPr="007A53C0">
              <w:rPr>
                <w:rFonts w:ascii="Calibri" w:hAnsi="Calibri"/>
                <w:color w:val="000000"/>
                <w:sz w:val="18"/>
                <w:szCs w:val="18"/>
              </w:rPr>
              <w:t>3</w:t>
            </w:r>
          </w:p>
        </w:tc>
        <w:tc>
          <w:tcPr>
            <w:tcW w:w="1020" w:type="dxa"/>
            <w:tcBorders>
              <w:top w:val="single" w:sz="4" w:space="0" w:color="auto"/>
              <w:left w:val="single" w:sz="4" w:space="0" w:color="auto"/>
            </w:tcBorders>
            <w:noWrap/>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90</w:t>
            </w:r>
          </w:p>
        </w:tc>
        <w:tc>
          <w:tcPr>
            <w:tcW w:w="1021" w:type="dxa"/>
            <w:tcBorders>
              <w:top w:val="single" w:sz="4" w:space="0" w:color="auto"/>
              <w:right w:val="single" w:sz="4" w:space="0" w:color="auto"/>
            </w:tcBorders>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58%</w:t>
            </w:r>
          </w:p>
        </w:tc>
        <w:tc>
          <w:tcPr>
            <w:tcW w:w="1020" w:type="dxa"/>
            <w:tcBorders>
              <w:top w:val="single" w:sz="4" w:space="0" w:color="auto"/>
            </w:tcBorders>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65</w:t>
            </w:r>
          </w:p>
        </w:tc>
        <w:tc>
          <w:tcPr>
            <w:tcW w:w="1021" w:type="dxa"/>
            <w:tcBorders>
              <w:top w:val="single" w:sz="4" w:space="0" w:color="auto"/>
              <w:left w:val="nil"/>
              <w:right w:val="single" w:sz="4" w:space="0" w:color="auto"/>
            </w:tcBorders>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42%</w:t>
            </w:r>
          </w:p>
        </w:tc>
        <w:tc>
          <w:tcPr>
            <w:tcW w:w="1020" w:type="dxa"/>
            <w:tcBorders>
              <w:top w:val="single" w:sz="4" w:space="0" w:color="auto"/>
              <w:left w:val="single" w:sz="4" w:space="0" w:color="auto"/>
            </w:tcBorders>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155</w:t>
            </w:r>
          </w:p>
        </w:tc>
      </w:tr>
      <w:tr w:rsidR="007A53C0" w:rsidRPr="00743F35" w:rsidTr="00144DF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2" w:type="dxa"/>
            <w:tcBorders>
              <w:right w:val="single" w:sz="4" w:space="0" w:color="auto"/>
            </w:tcBorders>
            <w:vAlign w:val="center"/>
          </w:tcPr>
          <w:p w:rsidR="007A53C0" w:rsidRPr="00743F35" w:rsidRDefault="007A53C0" w:rsidP="007A53C0">
            <w:pPr>
              <w:keepNext/>
              <w:rPr>
                <w:rFonts w:ascii="Calibri" w:hAnsi="Calibri"/>
                <w:b w:val="0"/>
                <w:color w:val="000000"/>
                <w:sz w:val="18"/>
                <w:szCs w:val="18"/>
              </w:rPr>
            </w:pPr>
            <w:proofErr w:type="spellStart"/>
            <w:r w:rsidRPr="00743F35">
              <w:rPr>
                <w:rFonts w:ascii="Calibri" w:hAnsi="Calibri"/>
                <w:b w:val="0"/>
                <w:color w:val="000000"/>
                <w:sz w:val="18"/>
                <w:szCs w:val="18"/>
              </w:rPr>
              <w:t>Biotinidase</w:t>
            </w:r>
            <w:proofErr w:type="spellEnd"/>
            <w:r w:rsidRPr="00743F35">
              <w:rPr>
                <w:rFonts w:ascii="Calibri" w:hAnsi="Calibri"/>
                <w:b w:val="0"/>
                <w:color w:val="000000"/>
                <w:sz w:val="18"/>
                <w:szCs w:val="18"/>
              </w:rPr>
              <w:t xml:space="preserve"> deficiency</w:t>
            </w:r>
          </w:p>
        </w:tc>
        <w:tc>
          <w:tcPr>
            <w:tcW w:w="1361" w:type="dxa"/>
            <w:tcBorders>
              <w:right w:val="single" w:sz="4" w:space="0" w:color="auto"/>
            </w:tcBorders>
            <w:noWrap/>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9</w:t>
            </w:r>
          </w:p>
        </w:tc>
        <w:tc>
          <w:tcPr>
            <w:tcW w:w="1020" w:type="dxa"/>
            <w:tcBorders>
              <w:left w:val="single" w:sz="4" w:space="0" w:color="auto"/>
            </w:tcBorders>
            <w:noWrap/>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2</w:t>
            </w:r>
          </w:p>
        </w:tc>
        <w:tc>
          <w:tcPr>
            <w:tcW w:w="1021" w:type="dxa"/>
            <w:tcBorders>
              <w:right w:val="single" w:sz="4" w:space="0" w:color="auto"/>
            </w:tcBorders>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100%</w:t>
            </w:r>
          </w:p>
        </w:tc>
        <w:tc>
          <w:tcPr>
            <w:tcW w:w="1020" w:type="dxa"/>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0</w:t>
            </w:r>
          </w:p>
        </w:tc>
        <w:tc>
          <w:tcPr>
            <w:tcW w:w="1021" w:type="dxa"/>
            <w:tcBorders>
              <w:left w:val="nil"/>
              <w:right w:val="single" w:sz="4" w:space="0" w:color="auto"/>
            </w:tcBorders>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0%</w:t>
            </w:r>
          </w:p>
        </w:tc>
        <w:tc>
          <w:tcPr>
            <w:tcW w:w="1020" w:type="dxa"/>
            <w:tcBorders>
              <w:left w:val="single" w:sz="4" w:space="0" w:color="auto"/>
            </w:tcBorders>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2</w:t>
            </w:r>
          </w:p>
        </w:tc>
      </w:tr>
      <w:tr w:rsidR="007A53C0" w:rsidRPr="00743F35" w:rsidTr="00144DF7">
        <w:trPr>
          <w:trHeight w:val="283"/>
        </w:trPr>
        <w:tc>
          <w:tcPr>
            <w:cnfStyle w:val="001000000000" w:firstRow="0" w:lastRow="0" w:firstColumn="1" w:lastColumn="0" w:oddVBand="0" w:evenVBand="0" w:oddHBand="0" w:evenHBand="0" w:firstRowFirstColumn="0" w:firstRowLastColumn="0" w:lastRowFirstColumn="0" w:lastRowLastColumn="0"/>
            <w:tcW w:w="2832" w:type="dxa"/>
            <w:tcBorders>
              <w:right w:val="single" w:sz="4" w:space="0" w:color="auto"/>
            </w:tcBorders>
            <w:vAlign w:val="center"/>
          </w:tcPr>
          <w:p w:rsidR="007A53C0" w:rsidRPr="00743F35" w:rsidRDefault="007A53C0" w:rsidP="007A53C0">
            <w:pPr>
              <w:keepNext/>
              <w:rPr>
                <w:rFonts w:ascii="Calibri" w:hAnsi="Calibri"/>
                <w:b w:val="0"/>
                <w:color w:val="000000"/>
                <w:sz w:val="18"/>
                <w:szCs w:val="18"/>
              </w:rPr>
            </w:pPr>
            <w:r w:rsidRPr="00743F35">
              <w:rPr>
                <w:rFonts w:ascii="Calibri" w:hAnsi="Calibri"/>
                <w:b w:val="0"/>
                <w:color w:val="000000"/>
                <w:sz w:val="18"/>
                <w:szCs w:val="18"/>
              </w:rPr>
              <w:t>Congenital adrenal hyperplasia</w:t>
            </w:r>
          </w:p>
        </w:tc>
        <w:tc>
          <w:tcPr>
            <w:tcW w:w="1361" w:type="dxa"/>
            <w:tcBorders>
              <w:right w:val="single" w:sz="4" w:space="0" w:color="auto"/>
            </w:tcBorders>
            <w:noWrap/>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3</w:t>
            </w:r>
          </w:p>
        </w:tc>
        <w:tc>
          <w:tcPr>
            <w:tcW w:w="1020" w:type="dxa"/>
            <w:tcBorders>
              <w:left w:val="single" w:sz="4" w:space="0" w:color="auto"/>
            </w:tcBorders>
            <w:noWrap/>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20</w:t>
            </w:r>
          </w:p>
        </w:tc>
        <w:tc>
          <w:tcPr>
            <w:tcW w:w="1021" w:type="dxa"/>
            <w:tcBorders>
              <w:right w:val="single" w:sz="4" w:space="0" w:color="auto"/>
            </w:tcBorders>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57%</w:t>
            </w:r>
          </w:p>
        </w:tc>
        <w:tc>
          <w:tcPr>
            <w:tcW w:w="1020" w:type="dxa"/>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15</w:t>
            </w:r>
          </w:p>
        </w:tc>
        <w:tc>
          <w:tcPr>
            <w:tcW w:w="1021" w:type="dxa"/>
            <w:tcBorders>
              <w:left w:val="nil"/>
              <w:right w:val="single" w:sz="4" w:space="0" w:color="auto"/>
            </w:tcBorders>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43%</w:t>
            </w:r>
          </w:p>
        </w:tc>
        <w:tc>
          <w:tcPr>
            <w:tcW w:w="1020" w:type="dxa"/>
            <w:tcBorders>
              <w:left w:val="single" w:sz="4" w:space="0" w:color="auto"/>
            </w:tcBorders>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35</w:t>
            </w:r>
          </w:p>
        </w:tc>
      </w:tr>
      <w:tr w:rsidR="007A53C0" w:rsidRPr="00743F35" w:rsidTr="00144DF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2" w:type="dxa"/>
            <w:tcBorders>
              <w:right w:val="single" w:sz="4" w:space="0" w:color="auto"/>
            </w:tcBorders>
            <w:vAlign w:val="center"/>
          </w:tcPr>
          <w:p w:rsidR="007A53C0" w:rsidRPr="00743F35" w:rsidRDefault="007A53C0" w:rsidP="007A53C0">
            <w:pPr>
              <w:keepNext/>
              <w:rPr>
                <w:rFonts w:ascii="Calibri" w:hAnsi="Calibri"/>
                <w:b w:val="0"/>
                <w:color w:val="000000"/>
                <w:sz w:val="18"/>
                <w:szCs w:val="18"/>
              </w:rPr>
            </w:pPr>
            <w:r w:rsidRPr="00743F35">
              <w:rPr>
                <w:rFonts w:ascii="Calibri" w:hAnsi="Calibri"/>
                <w:b w:val="0"/>
                <w:color w:val="000000"/>
                <w:sz w:val="18"/>
                <w:szCs w:val="18"/>
              </w:rPr>
              <w:t>Cystic fibrosis</w:t>
            </w:r>
          </w:p>
        </w:tc>
        <w:tc>
          <w:tcPr>
            <w:tcW w:w="1361" w:type="dxa"/>
            <w:tcBorders>
              <w:right w:val="single" w:sz="4" w:space="0" w:color="auto"/>
            </w:tcBorders>
            <w:noWrap/>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12</w:t>
            </w:r>
          </w:p>
        </w:tc>
        <w:tc>
          <w:tcPr>
            <w:tcW w:w="1020" w:type="dxa"/>
            <w:tcBorders>
              <w:left w:val="single" w:sz="4" w:space="0" w:color="auto"/>
            </w:tcBorders>
            <w:noWrap/>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27</w:t>
            </w:r>
          </w:p>
        </w:tc>
        <w:tc>
          <w:tcPr>
            <w:tcW w:w="1021" w:type="dxa"/>
            <w:tcBorders>
              <w:right w:val="single" w:sz="4" w:space="0" w:color="auto"/>
            </w:tcBorders>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55%</w:t>
            </w:r>
          </w:p>
        </w:tc>
        <w:tc>
          <w:tcPr>
            <w:tcW w:w="1020" w:type="dxa"/>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22</w:t>
            </w:r>
          </w:p>
        </w:tc>
        <w:tc>
          <w:tcPr>
            <w:tcW w:w="1021" w:type="dxa"/>
            <w:tcBorders>
              <w:left w:val="nil"/>
              <w:right w:val="single" w:sz="4" w:space="0" w:color="auto"/>
            </w:tcBorders>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45%</w:t>
            </w:r>
          </w:p>
        </w:tc>
        <w:tc>
          <w:tcPr>
            <w:tcW w:w="1020" w:type="dxa"/>
            <w:tcBorders>
              <w:left w:val="single" w:sz="4" w:space="0" w:color="auto"/>
            </w:tcBorders>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49</w:t>
            </w:r>
          </w:p>
        </w:tc>
      </w:tr>
      <w:tr w:rsidR="007A53C0" w:rsidRPr="00743F35" w:rsidTr="00144DF7">
        <w:trPr>
          <w:trHeight w:val="283"/>
        </w:trPr>
        <w:tc>
          <w:tcPr>
            <w:cnfStyle w:val="001000000000" w:firstRow="0" w:lastRow="0" w:firstColumn="1" w:lastColumn="0" w:oddVBand="0" w:evenVBand="0" w:oddHBand="0" w:evenHBand="0" w:firstRowFirstColumn="0" w:firstRowLastColumn="0" w:lastRowFirstColumn="0" w:lastRowLastColumn="0"/>
            <w:tcW w:w="2832" w:type="dxa"/>
            <w:tcBorders>
              <w:right w:val="single" w:sz="4" w:space="0" w:color="auto"/>
            </w:tcBorders>
            <w:vAlign w:val="center"/>
          </w:tcPr>
          <w:p w:rsidR="007A53C0" w:rsidRPr="00743F35" w:rsidRDefault="007A53C0" w:rsidP="007A53C0">
            <w:pPr>
              <w:keepNext/>
              <w:rPr>
                <w:rFonts w:ascii="Calibri" w:hAnsi="Calibri"/>
                <w:b w:val="0"/>
                <w:color w:val="000000"/>
                <w:sz w:val="18"/>
                <w:szCs w:val="18"/>
              </w:rPr>
            </w:pPr>
            <w:r w:rsidRPr="00743F35">
              <w:rPr>
                <w:rFonts w:ascii="Calibri" w:hAnsi="Calibri"/>
                <w:b w:val="0"/>
                <w:color w:val="000000"/>
                <w:sz w:val="18"/>
                <w:szCs w:val="18"/>
              </w:rPr>
              <w:t>Congenital hypothyroidism</w:t>
            </w:r>
          </w:p>
        </w:tc>
        <w:tc>
          <w:tcPr>
            <w:tcW w:w="1361" w:type="dxa"/>
            <w:tcBorders>
              <w:right w:val="single" w:sz="4" w:space="0" w:color="auto"/>
            </w:tcBorders>
            <w:noWrap/>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4</w:t>
            </w:r>
          </w:p>
        </w:tc>
        <w:tc>
          <w:tcPr>
            <w:tcW w:w="1020" w:type="dxa"/>
            <w:tcBorders>
              <w:left w:val="single" w:sz="4" w:space="0" w:color="auto"/>
            </w:tcBorders>
            <w:noWrap/>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55</w:t>
            </w:r>
          </w:p>
        </w:tc>
        <w:tc>
          <w:tcPr>
            <w:tcW w:w="1021" w:type="dxa"/>
            <w:tcBorders>
              <w:right w:val="single" w:sz="4" w:space="0" w:color="auto"/>
            </w:tcBorders>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95%</w:t>
            </w:r>
          </w:p>
        </w:tc>
        <w:tc>
          <w:tcPr>
            <w:tcW w:w="1020" w:type="dxa"/>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3</w:t>
            </w:r>
          </w:p>
        </w:tc>
        <w:tc>
          <w:tcPr>
            <w:tcW w:w="1021" w:type="dxa"/>
            <w:tcBorders>
              <w:left w:val="nil"/>
              <w:right w:val="single" w:sz="4" w:space="0" w:color="auto"/>
            </w:tcBorders>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5%</w:t>
            </w:r>
          </w:p>
        </w:tc>
        <w:tc>
          <w:tcPr>
            <w:tcW w:w="1020" w:type="dxa"/>
            <w:tcBorders>
              <w:left w:val="single" w:sz="4" w:space="0" w:color="auto"/>
            </w:tcBorders>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58</w:t>
            </w:r>
          </w:p>
        </w:tc>
      </w:tr>
      <w:tr w:rsidR="007A53C0" w:rsidRPr="00743F35" w:rsidTr="00144DF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2" w:type="dxa"/>
            <w:tcBorders>
              <w:right w:val="single" w:sz="4" w:space="0" w:color="auto"/>
            </w:tcBorders>
            <w:vAlign w:val="center"/>
          </w:tcPr>
          <w:p w:rsidR="007A53C0" w:rsidRPr="00743F35" w:rsidRDefault="007A53C0" w:rsidP="007A53C0">
            <w:pPr>
              <w:keepNext/>
              <w:rPr>
                <w:rFonts w:ascii="Calibri" w:hAnsi="Calibri"/>
                <w:b w:val="0"/>
                <w:color w:val="000000"/>
                <w:sz w:val="18"/>
                <w:szCs w:val="18"/>
              </w:rPr>
            </w:pPr>
            <w:r w:rsidRPr="00743F35">
              <w:rPr>
                <w:rFonts w:ascii="Calibri" w:hAnsi="Calibri"/>
                <w:b w:val="0"/>
                <w:color w:val="000000"/>
                <w:sz w:val="18"/>
                <w:szCs w:val="18"/>
              </w:rPr>
              <w:t>Fatty acid oxidation disorders</w:t>
            </w:r>
          </w:p>
        </w:tc>
        <w:tc>
          <w:tcPr>
            <w:tcW w:w="1361" w:type="dxa"/>
            <w:tcBorders>
              <w:right w:val="single" w:sz="4" w:space="0" w:color="auto"/>
            </w:tcBorders>
            <w:noWrap/>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3</w:t>
            </w:r>
          </w:p>
        </w:tc>
        <w:tc>
          <w:tcPr>
            <w:tcW w:w="1020" w:type="dxa"/>
            <w:tcBorders>
              <w:left w:val="single" w:sz="4" w:space="0" w:color="auto"/>
            </w:tcBorders>
            <w:noWrap/>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47</w:t>
            </w:r>
          </w:p>
        </w:tc>
        <w:tc>
          <w:tcPr>
            <w:tcW w:w="1021" w:type="dxa"/>
            <w:tcBorders>
              <w:right w:val="single" w:sz="4" w:space="0" w:color="auto"/>
            </w:tcBorders>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65%</w:t>
            </w:r>
          </w:p>
        </w:tc>
        <w:tc>
          <w:tcPr>
            <w:tcW w:w="1020" w:type="dxa"/>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25</w:t>
            </w:r>
          </w:p>
        </w:tc>
        <w:tc>
          <w:tcPr>
            <w:tcW w:w="1021" w:type="dxa"/>
            <w:tcBorders>
              <w:left w:val="nil"/>
              <w:right w:val="single" w:sz="4" w:space="0" w:color="auto"/>
            </w:tcBorders>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35%</w:t>
            </w:r>
          </w:p>
        </w:tc>
        <w:tc>
          <w:tcPr>
            <w:tcW w:w="1020" w:type="dxa"/>
            <w:tcBorders>
              <w:left w:val="single" w:sz="4" w:space="0" w:color="auto"/>
            </w:tcBorders>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72</w:t>
            </w:r>
          </w:p>
        </w:tc>
      </w:tr>
      <w:tr w:rsidR="007A53C0" w:rsidRPr="00743F35" w:rsidTr="00144DF7">
        <w:trPr>
          <w:trHeight w:val="283"/>
        </w:trPr>
        <w:tc>
          <w:tcPr>
            <w:cnfStyle w:val="001000000000" w:firstRow="0" w:lastRow="0" w:firstColumn="1" w:lastColumn="0" w:oddVBand="0" w:evenVBand="0" w:oddHBand="0" w:evenHBand="0" w:firstRowFirstColumn="0" w:firstRowLastColumn="0" w:lastRowFirstColumn="0" w:lastRowLastColumn="0"/>
            <w:tcW w:w="2832" w:type="dxa"/>
            <w:tcBorders>
              <w:bottom w:val="single" w:sz="4" w:space="0" w:color="auto"/>
              <w:right w:val="single" w:sz="4" w:space="0" w:color="auto"/>
            </w:tcBorders>
            <w:vAlign w:val="center"/>
          </w:tcPr>
          <w:p w:rsidR="007A53C0" w:rsidRPr="00743F35" w:rsidRDefault="007A53C0" w:rsidP="007A53C0">
            <w:pPr>
              <w:keepNext/>
              <w:rPr>
                <w:rFonts w:ascii="Calibri" w:hAnsi="Calibri"/>
                <w:b w:val="0"/>
                <w:color w:val="000000"/>
                <w:sz w:val="18"/>
                <w:szCs w:val="18"/>
              </w:rPr>
            </w:pPr>
            <w:r w:rsidRPr="00743F35">
              <w:rPr>
                <w:rFonts w:ascii="Calibri" w:hAnsi="Calibri"/>
                <w:b w:val="0"/>
                <w:color w:val="000000"/>
                <w:sz w:val="18"/>
                <w:szCs w:val="18"/>
              </w:rPr>
              <w:t>Galactosaemia</w:t>
            </w:r>
          </w:p>
        </w:tc>
        <w:tc>
          <w:tcPr>
            <w:tcW w:w="1361" w:type="dxa"/>
            <w:tcBorders>
              <w:bottom w:val="single" w:sz="4" w:space="0" w:color="auto"/>
              <w:right w:val="single" w:sz="4" w:space="0" w:color="auto"/>
            </w:tcBorders>
            <w:noWrap/>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3</w:t>
            </w:r>
          </w:p>
        </w:tc>
        <w:tc>
          <w:tcPr>
            <w:tcW w:w="1020" w:type="dxa"/>
            <w:tcBorders>
              <w:left w:val="single" w:sz="4" w:space="0" w:color="auto"/>
              <w:bottom w:val="single" w:sz="4" w:space="0" w:color="auto"/>
            </w:tcBorders>
            <w:noWrap/>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6</w:t>
            </w:r>
          </w:p>
        </w:tc>
        <w:tc>
          <w:tcPr>
            <w:tcW w:w="1021" w:type="dxa"/>
            <w:tcBorders>
              <w:bottom w:val="single" w:sz="4" w:space="0" w:color="auto"/>
              <w:right w:val="single" w:sz="4" w:space="0" w:color="auto"/>
            </w:tcBorders>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100%</w:t>
            </w:r>
          </w:p>
        </w:tc>
        <w:tc>
          <w:tcPr>
            <w:tcW w:w="1020" w:type="dxa"/>
            <w:tcBorders>
              <w:bottom w:val="single" w:sz="4" w:space="0" w:color="auto"/>
            </w:tcBorders>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0</w:t>
            </w:r>
          </w:p>
        </w:tc>
        <w:tc>
          <w:tcPr>
            <w:tcW w:w="1021" w:type="dxa"/>
            <w:tcBorders>
              <w:left w:val="nil"/>
              <w:bottom w:val="single" w:sz="4" w:space="0" w:color="auto"/>
              <w:right w:val="single" w:sz="4" w:space="0" w:color="auto"/>
            </w:tcBorders>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0%</w:t>
            </w:r>
          </w:p>
        </w:tc>
        <w:tc>
          <w:tcPr>
            <w:tcW w:w="1020" w:type="dxa"/>
            <w:tcBorders>
              <w:left w:val="single" w:sz="4" w:space="0" w:color="auto"/>
              <w:bottom w:val="single" w:sz="4" w:space="0" w:color="auto"/>
            </w:tcBorders>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6</w:t>
            </w:r>
          </w:p>
        </w:tc>
      </w:tr>
      <w:tr w:rsidR="007A53C0" w:rsidRPr="00743F35" w:rsidTr="00144DF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2" w:type="dxa"/>
            <w:tcBorders>
              <w:top w:val="single" w:sz="4" w:space="0" w:color="auto"/>
              <w:right w:val="single" w:sz="4" w:space="0" w:color="auto"/>
            </w:tcBorders>
            <w:shd w:val="clear" w:color="auto" w:fill="auto"/>
            <w:vAlign w:val="center"/>
          </w:tcPr>
          <w:p w:rsidR="007A53C0" w:rsidRPr="00743F35" w:rsidRDefault="007A53C0" w:rsidP="007A53C0">
            <w:pPr>
              <w:keepNext/>
              <w:rPr>
                <w:rFonts w:ascii="Calibri" w:hAnsi="Calibri"/>
                <w:color w:val="000000"/>
                <w:sz w:val="18"/>
                <w:szCs w:val="18"/>
              </w:rPr>
            </w:pPr>
            <w:r w:rsidRPr="00743F35">
              <w:rPr>
                <w:rFonts w:ascii="Calibri" w:hAnsi="Calibri"/>
                <w:color w:val="000000"/>
                <w:sz w:val="18"/>
                <w:szCs w:val="18"/>
              </w:rPr>
              <w:t>Total</w:t>
            </w:r>
          </w:p>
        </w:tc>
        <w:tc>
          <w:tcPr>
            <w:tcW w:w="1361" w:type="dxa"/>
            <w:tcBorders>
              <w:top w:val="single" w:sz="4" w:space="0" w:color="auto"/>
              <w:right w:val="single" w:sz="4" w:space="0" w:color="auto"/>
            </w:tcBorders>
            <w:shd w:val="clear" w:color="auto" w:fill="auto"/>
            <w:noWrap/>
            <w:vAlign w:val="center"/>
          </w:tcPr>
          <w:p w:rsidR="007A53C0" w:rsidRPr="007A53C0" w:rsidRDefault="007A53C0" w:rsidP="007A53C0">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7A53C0">
              <w:rPr>
                <w:rFonts w:ascii="Calibri" w:hAnsi="Calibri"/>
                <w:b/>
                <w:bCs/>
                <w:color w:val="000000"/>
                <w:sz w:val="18"/>
                <w:szCs w:val="18"/>
              </w:rPr>
              <w:t> </w:t>
            </w:r>
          </w:p>
        </w:tc>
        <w:tc>
          <w:tcPr>
            <w:tcW w:w="1020" w:type="dxa"/>
            <w:tcBorders>
              <w:top w:val="single" w:sz="4" w:space="0" w:color="auto"/>
              <w:left w:val="single" w:sz="4" w:space="0" w:color="auto"/>
            </w:tcBorders>
            <w:shd w:val="clear" w:color="auto" w:fill="auto"/>
            <w:noWrap/>
            <w:vAlign w:val="center"/>
          </w:tcPr>
          <w:p w:rsidR="007A53C0" w:rsidRPr="007A53C0" w:rsidRDefault="007A53C0" w:rsidP="007A53C0">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7A53C0">
              <w:rPr>
                <w:rFonts w:ascii="Calibri" w:hAnsi="Calibri"/>
                <w:b/>
                <w:bCs/>
                <w:color w:val="000000"/>
                <w:sz w:val="18"/>
                <w:szCs w:val="18"/>
              </w:rPr>
              <w:t>247</w:t>
            </w:r>
          </w:p>
        </w:tc>
        <w:tc>
          <w:tcPr>
            <w:tcW w:w="1021" w:type="dxa"/>
            <w:tcBorders>
              <w:top w:val="single" w:sz="4" w:space="0" w:color="auto"/>
              <w:right w:val="single" w:sz="4" w:space="0" w:color="auto"/>
            </w:tcBorders>
            <w:shd w:val="clear" w:color="auto" w:fill="auto"/>
            <w:vAlign w:val="center"/>
          </w:tcPr>
          <w:p w:rsidR="007A53C0" w:rsidRPr="007A53C0" w:rsidRDefault="007A53C0" w:rsidP="007A53C0">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7A53C0">
              <w:rPr>
                <w:rFonts w:ascii="Calibri" w:hAnsi="Calibri"/>
                <w:b/>
                <w:bCs/>
                <w:color w:val="000000"/>
                <w:sz w:val="18"/>
                <w:szCs w:val="18"/>
              </w:rPr>
              <w:t>66%</w:t>
            </w:r>
          </w:p>
        </w:tc>
        <w:tc>
          <w:tcPr>
            <w:tcW w:w="1020" w:type="dxa"/>
            <w:tcBorders>
              <w:top w:val="single" w:sz="4" w:space="0" w:color="auto"/>
            </w:tcBorders>
            <w:shd w:val="clear" w:color="auto" w:fill="auto"/>
            <w:vAlign w:val="center"/>
          </w:tcPr>
          <w:p w:rsidR="007A53C0" w:rsidRPr="007A53C0" w:rsidRDefault="007A53C0" w:rsidP="007A53C0">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7A53C0">
              <w:rPr>
                <w:rFonts w:ascii="Calibri" w:hAnsi="Calibri"/>
                <w:b/>
                <w:bCs/>
                <w:color w:val="000000"/>
                <w:sz w:val="18"/>
                <w:szCs w:val="18"/>
              </w:rPr>
              <w:t>130</w:t>
            </w:r>
          </w:p>
        </w:tc>
        <w:tc>
          <w:tcPr>
            <w:tcW w:w="1021" w:type="dxa"/>
            <w:tcBorders>
              <w:top w:val="single" w:sz="4" w:space="0" w:color="auto"/>
              <w:left w:val="nil"/>
              <w:right w:val="single" w:sz="4" w:space="0" w:color="auto"/>
            </w:tcBorders>
            <w:shd w:val="clear" w:color="auto" w:fill="auto"/>
            <w:vAlign w:val="center"/>
          </w:tcPr>
          <w:p w:rsidR="007A53C0" w:rsidRPr="007A53C0" w:rsidRDefault="007A53C0" w:rsidP="007A53C0">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7A53C0">
              <w:rPr>
                <w:rFonts w:ascii="Calibri" w:hAnsi="Calibri"/>
                <w:b/>
                <w:bCs/>
                <w:color w:val="000000"/>
                <w:sz w:val="18"/>
                <w:szCs w:val="18"/>
              </w:rPr>
              <w:t>34%</w:t>
            </w:r>
          </w:p>
        </w:tc>
        <w:tc>
          <w:tcPr>
            <w:tcW w:w="1020" w:type="dxa"/>
            <w:tcBorders>
              <w:top w:val="single" w:sz="4" w:space="0" w:color="auto"/>
              <w:left w:val="single" w:sz="4" w:space="0" w:color="auto"/>
            </w:tcBorders>
            <w:shd w:val="clear" w:color="auto" w:fill="auto"/>
            <w:vAlign w:val="center"/>
          </w:tcPr>
          <w:p w:rsidR="007A53C0" w:rsidRPr="007A53C0" w:rsidRDefault="007A53C0" w:rsidP="007A53C0">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7A53C0">
              <w:rPr>
                <w:rFonts w:ascii="Calibri" w:hAnsi="Calibri"/>
                <w:b/>
                <w:bCs/>
                <w:color w:val="000000"/>
                <w:sz w:val="18"/>
                <w:szCs w:val="18"/>
              </w:rPr>
              <w:t>377</w:t>
            </w:r>
          </w:p>
        </w:tc>
      </w:tr>
    </w:tbl>
    <w:p w:rsidR="00402F83" w:rsidRDefault="00402F83" w:rsidP="00402F83">
      <w:pPr>
        <w:rPr>
          <w:sz w:val="18"/>
          <w:szCs w:val="18"/>
        </w:rPr>
      </w:pPr>
    </w:p>
    <w:p w:rsidR="004E4421" w:rsidRPr="00662665" w:rsidRDefault="00EC3182" w:rsidP="00EC3182">
      <w:pPr>
        <w:spacing w:after="120" w:line="360" w:lineRule="auto"/>
        <w:jc w:val="both"/>
        <w:rPr>
          <w:sz w:val="18"/>
          <w:szCs w:val="18"/>
        </w:rPr>
      </w:pPr>
      <w:bookmarkStart w:id="29" w:name="_Toc468963901"/>
      <w:r w:rsidRPr="00662665">
        <w:rPr>
          <w:sz w:val="18"/>
          <w:szCs w:val="18"/>
        </w:rPr>
        <w:t xml:space="preserve">* The validity of these timeframes will be </w:t>
      </w:r>
      <w:r>
        <w:rPr>
          <w:sz w:val="18"/>
          <w:szCs w:val="18"/>
        </w:rPr>
        <w:t xml:space="preserve">reviewed to more accurately reflect clinical utility, for example </w:t>
      </w:r>
      <w:r w:rsidR="004E4421">
        <w:rPr>
          <w:sz w:val="18"/>
          <w:szCs w:val="18"/>
        </w:rPr>
        <w:t xml:space="preserve">not all </w:t>
      </w:r>
      <w:r>
        <w:rPr>
          <w:sz w:val="18"/>
          <w:szCs w:val="18"/>
        </w:rPr>
        <w:t xml:space="preserve">screen positive </w:t>
      </w:r>
      <w:r w:rsidR="004E4421">
        <w:rPr>
          <w:sz w:val="18"/>
          <w:szCs w:val="18"/>
        </w:rPr>
        <w:t xml:space="preserve">cases </w:t>
      </w:r>
      <w:r w:rsidR="00C44C8B">
        <w:rPr>
          <w:sz w:val="18"/>
          <w:szCs w:val="18"/>
        </w:rPr>
        <w:t>were</w:t>
      </w:r>
      <w:r w:rsidR="004E4421">
        <w:rPr>
          <w:sz w:val="18"/>
          <w:szCs w:val="18"/>
        </w:rPr>
        <w:t xml:space="preserve"> ‘clinical critical’.</w:t>
      </w:r>
    </w:p>
    <w:p w:rsidR="00964639" w:rsidRPr="002C6503" w:rsidRDefault="00964639" w:rsidP="002C6503">
      <w:pPr>
        <w:pStyle w:val="Heading1"/>
      </w:pPr>
      <w:r w:rsidRPr="002C6503">
        <w:lastRenderedPageBreak/>
        <w:t>Indicator 7: Collection and Receipt of Second Samples</w:t>
      </w:r>
      <w:bookmarkEnd w:id="29"/>
    </w:p>
    <w:p w:rsidR="00964639" w:rsidRDefault="00964639" w:rsidP="00964639">
      <w:pPr>
        <w:spacing w:after="120" w:line="360" w:lineRule="auto"/>
        <w:jc w:val="both"/>
      </w:pPr>
      <w:r w:rsidRPr="002A192D">
        <w:rPr>
          <w:b/>
        </w:rPr>
        <w:t>Description:</w:t>
      </w:r>
      <w:r w:rsidRPr="002A192D">
        <w:t xml:space="preserve"> </w:t>
      </w:r>
      <w:r w:rsidRPr="00964639">
        <w:t>This indicator monitors the follow-up of requests for second blood spot samples.</w:t>
      </w:r>
    </w:p>
    <w:p w:rsidR="00964639" w:rsidRDefault="00964639" w:rsidP="00964639">
      <w:pPr>
        <w:spacing w:after="120" w:line="360" w:lineRule="auto"/>
        <w:jc w:val="both"/>
      </w:pPr>
      <w:r w:rsidRPr="002A192D">
        <w:rPr>
          <w:b/>
        </w:rPr>
        <w:t>Rationale:</w:t>
      </w:r>
      <w:r w:rsidRPr="005F3B3C">
        <w:t xml:space="preserve"> </w:t>
      </w:r>
      <w:r w:rsidR="004B38A1">
        <w:t>S</w:t>
      </w:r>
      <w:r w:rsidRPr="00964639">
        <w:t>econd sample</w:t>
      </w:r>
      <w:r w:rsidR="004B38A1">
        <w:t>s</w:t>
      </w:r>
      <w:r w:rsidRPr="00964639">
        <w:t xml:space="preserve"> </w:t>
      </w:r>
      <w:r w:rsidR="004B38A1">
        <w:t>are</w:t>
      </w:r>
      <w:r w:rsidRPr="00964639">
        <w:t xml:space="preserve"> required </w:t>
      </w:r>
      <w:r w:rsidR="004B38A1">
        <w:t>where a</w:t>
      </w:r>
      <w:r w:rsidRPr="00964639">
        <w:t xml:space="preserve"> sample </w:t>
      </w:r>
      <w:r w:rsidR="004B38A1">
        <w:t>is not adequate</w:t>
      </w:r>
      <w:r w:rsidRPr="00964639">
        <w:t xml:space="preserve"> or results </w:t>
      </w:r>
      <w:r w:rsidR="004B38A1">
        <w:t>are</w:t>
      </w:r>
      <w:r w:rsidRPr="00964639">
        <w:t xml:space="preserve"> </w:t>
      </w:r>
      <w:proofErr w:type="gramStart"/>
      <w:r w:rsidRPr="00964639">
        <w:t>borderline</w:t>
      </w:r>
      <w:proofErr w:type="gramEnd"/>
      <w:r w:rsidRPr="00964639">
        <w:t xml:space="preserve">. Second samples should be taken as soon as possible so that the </w:t>
      </w:r>
      <w:r w:rsidR="00EA2650">
        <w:t>newborn</w:t>
      </w:r>
      <w:r w:rsidRPr="00964639">
        <w:t xml:space="preserve"> can be treated early if they have a disorder.</w:t>
      </w:r>
    </w:p>
    <w:p w:rsidR="00964639" w:rsidRDefault="00964639" w:rsidP="00964639">
      <w:pPr>
        <w:spacing w:after="120" w:line="360" w:lineRule="auto"/>
        <w:jc w:val="both"/>
      </w:pPr>
      <w:r w:rsidRPr="002A192D">
        <w:rPr>
          <w:b/>
        </w:rPr>
        <w:t>Standard:</w:t>
      </w:r>
      <w:r w:rsidRPr="002A192D">
        <w:t xml:space="preserve"> </w:t>
      </w:r>
      <w:r w:rsidRPr="00964639">
        <w:t xml:space="preserve">100% of second samples requested are received by the </w:t>
      </w:r>
      <w:proofErr w:type="gramStart"/>
      <w:r w:rsidRPr="00964639">
        <w:t>laboratory,</w:t>
      </w:r>
      <w:proofErr w:type="gramEnd"/>
      <w:r w:rsidRPr="00964639">
        <w:t xml:space="preserve"> or screening declined by the parent, within 10 calendar days of the request.</w:t>
      </w:r>
    </w:p>
    <w:p w:rsidR="00964639" w:rsidRDefault="00964639" w:rsidP="00964639">
      <w:pPr>
        <w:spacing w:after="120" w:line="360" w:lineRule="auto"/>
        <w:jc w:val="both"/>
      </w:pPr>
      <w:r w:rsidRPr="002A192D">
        <w:rPr>
          <w:b/>
        </w:rPr>
        <w:t>Interpretation:</w:t>
      </w:r>
      <w:r w:rsidRPr="002A192D">
        <w:t xml:space="preserve"> </w:t>
      </w:r>
      <w:r w:rsidRPr="00964639">
        <w:t xml:space="preserve">There was wide variation </w:t>
      </w:r>
      <w:r w:rsidR="0004412E">
        <w:t xml:space="preserve">between DHBs </w:t>
      </w:r>
      <w:r w:rsidRPr="00964639">
        <w:t xml:space="preserve">in receipt of second samples </w:t>
      </w:r>
      <w:r w:rsidR="00165B20">
        <w:t>within the 10 day timeframe</w:t>
      </w:r>
      <w:r w:rsidRPr="00964639">
        <w:t>, ranging from 56% to 100%</w:t>
      </w:r>
      <w:r w:rsidR="00290EDC">
        <w:t xml:space="preserve"> with a national average of 67%</w:t>
      </w:r>
      <w:r w:rsidRPr="00964639">
        <w:t xml:space="preserve">. </w:t>
      </w:r>
      <w:r w:rsidR="008502C4">
        <w:t xml:space="preserve">This is a significant improvement on </w:t>
      </w:r>
      <w:r w:rsidR="007342DC">
        <w:t>2014</w:t>
      </w:r>
      <w:r w:rsidR="008502C4">
        <w:t xml:space="preserve"> when</w:t>
      </w:r>
      <w:r w:rsidR="007342DC">
        <w:t xml:space="preserve"> </w:t>
      </w:r>
      <w:r w:rsidRPr="00964639">
        <w:t xml:space="preserve">the national average was </w:t>
      </w:r>
      <w:r w:rsidR="00290EDC">
        <w:t>38</w:t>
      </w:r>
      <w:r w:rsidRPr="00964639">
        <w:t>%</w:t>
      </w:r>
      <w:r w:rsidR="004C5BCC">
        <w:t xml:space="preserve"> and </w:t>
      </w:r>
      <w:r w:rsidR="00290EDC">
        <w:t>no DHB</w:t>
      </w:r>
      <w:r w:rsidRPr="00964639">
        <w:t xml:space="preserve"> me</w:t>
      </w:r>
      <w:r w:rsidR="004C5BCC">
        <w:t>t</w:t>
      </w:r>
      <w:r w:rsidRPr="00964639">
        <w:t xml:space="preserve"> the 100% standard.</w:t>
      </w:r>
    </w:p>
    <w:p w:rsidR="007342DC" w:rsidRDefault="009E765D" w:rsidP="00964639">
      <w:pPr>
        <w:spacing w:after="120" w:line="360" w:lineRule="auto"/>
        <w:jc w:val="both"/>
      </w:pPr>
      <w:r w:rsidRPr="009E765D">
        <w:rPr>
          <w:b/>
        </w:rPr>
        <w:t>Comment:</w:t>
      </w:r>
      <w:r w:rsidRPr="009E765D">
        <w:t xml:space="preserve"> The time taken to receive a follow-up sample is influenced by: the time for the report to be generated, mailed and received; the second sample to be collected (usually at the next scheduled LMC visit), mailed and received by the laboratory.  </w:t>
      </w:r>
      <w:r w:rsidR="004C5BCC">
        <w:t xml:space="preserve">In </w:t>
      </w:r>
      <w:r w:rsidRPr="009E765D">
        <w:t xml:space="preserve">May 2015 a new protocol for follow-up samples was introduced incorporating phone and text requests to the LMC in addition to the paper report, and regular reminders. This has improved both timing and completeness of receipt of follow-up samples and this will be reflected more fully in 2016 data.  </w:t>
      </w:r>
    </w:p>
    <w:p w:rsidR="003244D0" w:rsidRDefault="003244D0" w:rsidP="00964639">
      <w:pPr>
        <w:spacing w:after="120" w:line="360" w:lineRule="auto"/>
        <w:jc w:val="both"/>
      </w:pPr>
      <w:r w:rsidRPr="009E765D">
        <w:t>Where there were abnormal test results, follow-up was</w:t>
      </w:r>
      <w:r>
        <w:t xml:space="preserve"> almost 100%. </w:t>
      </w:r>
    </w:p>
    <w:p w:rsidR="006A11FD" w:rsidRPr="00D72064" w:rsidRDefault="006A11FD" w:rsidP="00D72064">
      <w:pPr>
        <w:pStyle w:val="Figure"/>
      </w:pPr>
      <w:bookmarkStart w:id="30" w:name="_Toc468964013"/>
      <w:r w:rsidRPr="00D72064">
        <w:lastRenderedPageBreak/>
        <w:t xml:space="preserve">Figure </w:t>
      </w:r>
      <w:fldSimple w:instr=" SEQ Figure \* ARABIC ">
        <w:r w:rsidR="004C174E">
          <w:rPr>
            <w:noProof/>
          </w:rPr>
          <w:t>10</w:t>
        </w:r>
      </w:fldSimple>
      <w:r w:rsidR="00242664" w:rsidRPr="00D72064">
        <w:t xml:space="preserve">: </w:t>
      </w:r>
      <w:r w:rsidR="00242664" w:rsidRPr="00242664">
        <w:t>Percentage of second samples received, or screening declined by parent, within 10 days, January to December 2015</w:t>
      </w:r>
      <w:bookmarkEnd w:id="30"/>
    </w:p>
    <w:p w:rsidR="009E765D" w:rsidRDefault="007A53C0" w:rsidP="00964639">
      <w:pPr>
        <w:spacing w:after="120" w:line="360" w:lineRule="auto"/>
        <w:jc w:val="both"/>
      </w:pPr>
      <w:r>
        <w:rPr>
          <w:noProof/>
          <w:lang w:eastAsia="en-NZ"/>
        </w:rPr>
        <w:drawing>
          <wp:inline distT="0" distB="0" distL="0" distR="0" wp14:anchorId="683C4C7A">
            <wp:extent cx="6468110" cy="3243580"/>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68110" cy="3243580"/>
                    </a:xfrm>
                    <a:prstGeom prst="rect">
                      <a:avLst/>
                    </a:prstGeom>
                    <a:noFill/>
                  </pic:spPr>
                </pic:pic>
              </a:graphicData>
            </a:graphic>
          </wp:inline>
        </w:drawing>
      </w:r>
    </w:p>
    <w:p w:rsidR="00E57057" w:rsidRPr="00E57057" w:rsidRDefault="00E57057" w:rsidP="00595D4F">
      <w:pPr>
        <w:pStyle w:val="Table"/>
      </w:pPr>
      <w:bookmarkStart w:id="31" w:name="_Toc468964284"/>
      <w:r w:rsidRPr="00E57057">
        <w:t xml:space="preserve">Table </w:t>
      </w:r>
      <w:fldSimple w:instr=" SEQ Table \* ARABIC ">
        <w:r w:rsidR="004C174E">
          <w:rPr>
            <w:noProof/>
          </w:rPr>
          <w:t>9</w:t>
        </w:r>
      </w:fldSimple>
      <w:r w:rsidR="00242664">
        <w:t>:</w:t>
      </w:r>
      <w:r w:rsidR="00242664" w:rsidRPr="00242664">
        <w:t xml:space="preserve"> Percentage of second samples received, or screening declined by parent, within 10 days, January to December 2015</w:t>
      </w:r>
      <w:bookmarkEnd w:id="31"/>
    </w:p>
    <w:tbl>
      <w:tblPr>
        <w:tblStyle w:val="PlainTable41"/>
        <w:tblW w:w="10000" w:type="dxa"/>
        <w:tblLayout w:type="fixed"/>
        <w:tblLook w:val="04A0" w:firstRow="1" w:lastRow="0" w:firstColumn="1" w:lastColumn="0" w:noHBand="0" w:noVBand="1"/>
      </w:tblPr>
      <w:tblGrid>
        <w:gridCol w:w="1837"/>
        <w:gridCol w:w="907"/>
        <w:gridCol w:w="907"/>
        <w:gridCol w:w="907"/>
        <w:gridCol w:w="907"/>
        <w:gridCol w:w="907"/>
        <w:gridCol w:w="907"/>
        <w:gridCol w:w="907"/>
        <w:gridCol w:w="907"/>
        <w:gridCol w:w="907"/>
      </w:tblGrid>
      <w:tr w:rsidR="0082442C" w:rsidRPr="00743F35" w:rsidTr="0082442C">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tcBorders>
              <w:right w:val="single" w:sz="4" w:space="0" w:color="auto"/>
            </w:tcBorders>
            <w:shd w:val="clear" w:color="auto" w:fill="auto"/>
          </w:tcPr>
          <w:p w:rsidR="0082442C" w:rsidRPr="00743F35" w:rsidRDefault="0082442C" w:rsidP="0082442C">
            <w:pPr>
              <w:pStyle w:val="TableText"/>
              <w:keepNext/>
              <w:spacing w:before="0" w:after="0"/>
              <w:jc w:val="both"/>
              <w:rPr>
                <w:rFonts w:asciiTheme="minorHAnsi" w:hAnsiTheme="minorHAnsi"/>
                <w:bCs w:val="0"/>
                <w:szCs w:val="18"/>
                <w:lang w:eastAsia="en-NZ"/>
              </w:rPr>
            </w:pPr>
            <w:r w:rsidRPr="00743F35">
              <w:rPr>
                <w:rFonts w:asciiTheme="minorHAnsi" w:hAnsiTheme="minorHAnsi"/>
                <w:bCs w:val="0"/>
                <w:szCs w:val="18"/>
                <w:lang w:eastAsia="en-NZ"/>
              </w:rPr>
              <w:t>DHB of Domicile</w:t>
            </w:r>
          </w:p>
        </w:tc>
        <w:tc>
          <w:tcPr>
            <w:tcW w:w="1814" w:type="dxa"/>
            <w:gridSpan w:val="2"/>
            <w:tcBorders>
              <w:left w:val="single" w:sz="4" w:space="0" w:color="auto"/>
              <w:right w:val="single" w:sz="4" w:space="0" w:color="auto"/>
            </w:tcBorders>
            <w:shd w:val="clear" w:color="auto" w:fill="auto"/>
          </w:tcPr>
          <w:p w:rsidR="0082442C" w:rsidRPr="00743F35" w:rsidRDefault="0082442C" w:rsidP="0082442C">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r w:rsidRPr="00743F35">
              <w:rPr>
                <w:rFonts w:ascii="Calibri" w:hAnsi="Calibri"/>
                <w:bCs w:val="0"/>
                <w:color w:val="000000"/>
                <w:sz w:val="18"/>
                <w:szCs w:val="18"/>
              </w:rPr>
              <w:t>Within 10 days</w:t>
            </w:r>
          </w:p>
          <w:p w:rsidR="0082442C" w:rsidRPr="00743F35" w:rsidRDefault="0082442C" w:rsidP="0082442C">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p>
        </w:tc>
        <w:tc>
          <w:tcPr>
            <w:tcW w:w="1814" w:type="dxa"/>
            <w:gridSpan w:val="2"/>
            <w:tcBorders>
              <w:left w:val="single" w:sz="4" w:space="0" w:color="auto"/>
              <w:right w:val="single" w:sz="4" w:space="0" w:color="auto"/>
            </w:tcBorders>
            <w:shd w:val="clear" w:color="auto" w:fill="auto"/>
          </w:tcPr>
          <w:p w:rsidR="0082442C" w:rsidRPr="00743F35" w:rsidRDefault="0082442C" w:rsidP="0082442C">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r w:rsidRPr="00743F35">
              <w:rPr>
                <w:rFonts w:ascii="Calibri" w:hAnsi="Calibri"/>
                <w:bCs w:val="0"/>
                <w:color w:val="000000"/>
                <w:sz w:val="18"/>
                <w:szCs w:val="18"/>
              </w:rPr>
              <w:t>Other follow up*</w:t>
            </w:r>
          </w:p>
          <w:p w:rsidR="0082442C" w:rsidRPr="00743F35" w:rsidRDefault="0082442C" w:rsidP="0082442C">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p>
        </w:tc>
        <w:tc>
          <w:tcPr>
            <w:tcW w:w="1814" w:type="dxa"/>
            <w:gridSpan w:val="2"/>
            <w:tcBorders>
              <w:left w:val="single" w:sz="4" w:space="0" w:color="auto"/>
              <w:right w:val="single" w:sz="4" w:space="0" w:color="auto"/>
            </w:tcBorders>
          </w:tcPr>
          <w:p w:rsidR="0082442C" w:rsidRPr="00743F35" w:rsidRDefault="0082442C" w:rsidP="0082442C">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r w:rsidRPr="00743F35">
              <w:rPr>
                <w:rFonts w:ascii="Calibri" w:hAnsi="Calibri"/>
                <w:bCs w:val="0"/>
                <w:color w:val="000000"/>
                <w:sz w:val="18"/>
                <w:szCs w:val="18"/>
              </w:rPr>
              <w:t>Follow up complete</w:t>
            </w:r>
          </w:p>
        </w:tc>
        <w:tc>
          <w:tcPr>
            <w:tcW w:w="1814" w:type="dxa"/>
            <w:gridSpan w:val="2"/>
            <w:tcBorders>
              <w:left w:val="single" w:sz="4" w:space="0" w:color="auto"/>
              <w:right w:val="single" w:sz="4" w:space="0" w:color="auto"/>
            </w:tcBorders>
            <w:shd w:val="clear" w:color="auto" w:fill="auto"/>
          </w:tcPr>
          <w:p w:rsidR="0082442C" w:rsidRPr="00743F35" w:rsidRDefault="0082442C" w:rsidP="0082442C">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r w:rsidRPr="00743F35">
              <w:rPr>
                <w:rFonts w:ascii="Calibri" w:hAnsi="Calibri"/>
                <w:bCs w:val="0"/>
                <w:color w:val="000000"/>
                <w:sz w:val="18"/>
                <w:szCs w:val="18"/>
              </w:rPr>
              <w:t>No follow up</w:t>
            </w:r>
          </w:p>
          <w:p w:rsidR="0082442C" w:rsidRPr="00743F35" w:rsidRDefault="0082442C" w:rsidP="0082442C">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18"/>
                <w:szCs w:val="18"/>
                <w:lang w:eastAsia="en-NZ"/>
              </w:rPr>
            </w:pPr>
          </w:p>
        </w:tc>
        <w:tc>
          <w:tcPr>
            <w:tcW w:w="907" w:type="dxa"/>
            <w:tcBorders>
              <w:left w:val="single" w:sz="4" w:space="0" w:color="auto"/>
            </w:tcBorders>
            <w:shd w:val="clear" w:color="auto" w:fill="auto"/>
          </w:tcPr>
          <w:p w:rsidR="0082442C" w:rsidRPr="00743F35" w:rsidRDefault="0082442C" w:rsidP="0082442C">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18"/>
                <w:szCs w:val="18"/>
                <w:lang w:eastAsia="en-NZ"/>
              </w:rPr>
            </w:pPr>
            <w:r w:rsidRPr="00743F35">
              <w:rPr>
                <w:rFonts w:ascii="Calibri" w:hAnsi="Calibri"/>
                <w:color w:val="000000"/>
                <w:sz w:val="18"/>
                <w:szCs w:val="18"/>
                <w:lang w:eastAsia="en-NZ"/>
              </w:rPr>
              <w:t>Total</w:t>
            </w:r>
          </w:p>
        </w:tc>
      </w:tr>
      <w:tr w:rsidR="0082442C" w:rsidRPr="00743F35" w:rsidTr="008244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tcBorders>
              <w:bottom w:val="single" w:sz="4" w:space="0" w:color="auto"/>
              <w:right w:val="single" w:sz="4" w:space="0" w:color="auto"/>
            </w:tcBorders>
            <w:shd w:val="clear" w:color="auto" w:fill="auto"/>
            <w:vAlign w:val="center"/>
            <w:hideMark/>
          </w:tcPr>
          <w:p w:rsidR="0082442C" w:rsidRPr="00743F35" w:rsidRDefault="0082442C" w:rsidP="0082442C">
            <w:pPr>
              <w:pStyle w:val="TableText"/>
              <w:keepNext/>
              <w:spacing w:before="0" w:after="0"/>
              <w:rPr>
                <w:rFonts w:asciiTheme="minorHAnsi" w:hAnsiTheme="minorHAnsi"/>
                <w:b w:val="0"/>
                <w:bCs w:val="0"/>
                <w:szCs w:val="18"/>
                <w:lang w:eastAsia="en-NZ"/>
              </w:rPr>
            </w:pPr>
          </w:p>
        </w:tc>
        <w:tc>
          <w:tcPr>
            <w:tcW w:w="907" w:type="dxa"/>
            <w:tcBorders>
              <w:left w:val="single" w:sz="4" w:space="0" w:color="auto"/>
              <w:bottom w:val="single" w:sz="4" w:space="0" w:color="auto"/>
            </w:tcBorders>
            <w:shd w:val="clear" w:color="auto" w:fill="auto"/>
            <w:vAlign w:val="center"/>
          </w:tcPr>
          <w:p w:rsidR="0082442C" w:rsidRPr="00743F35" w:rsidRDefault="0082442C" w:rsidP="0082442C">
            <w:pPr>
              <w:keepNext/>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lang w:eastAsia="en-NZ"/>
              </w:rPr>
            </w:pPr>
            <w:r w:rsidRPr="00743F35">
              <w:rPr>
                <w:rFonts w:asciiTheme="minorHAnsi" w:hAnsiTheme="minorHAnsi"/>
                <w:b/>
                <w:bCs/>
                <w:color w:val="000000"/>
                <w:sz w:val="18"/>
                <w:szCs w:val="18"/>
              </w:rPr>
              <w:t>no.</w:t>
            </w:r>
          </w:p>
        </w:tc>
        <w:tc>
          <w:tcPr>
            <w:tcW w:w="907" w:type="dxa"/>
            <w:tcBorders>
              <w:bottom w:val="single" w:sz="4" w:space="0" w:color="auto"/>
              <w:right w:val="single" w:sz="4" w:space="0" w:color="auto"/>
            </w:tcBorders>
            <w:shd w:val="clear" w:color="auto" w:fill="auto"/>
            <w:vAlign w:val="center"/>
          </w:tcPr>
          <w:p w:rsidR="0082442C" w:rsidRPr="00743F35" w:rsidRDefault="0082442C" w:rsidP="0082442C">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w:t>
            </w:r>
          </w:p>
        </w:tc>
        <w:tc>
          <w:tcPr>
            <w:tcW w:w="907" w:type="dxa"/>
            <w:tcBorders>
              <w:left w:val="single" w:sz="4" w:space="0" w:color="auto"/>
              <w:bottom w:val="single" w:sz="4" w:space="0" w:color="auto"/>
            </w:tcBorders>
            <w:shd w:val="clear" w:color="auto" w:fill="auto"/>
            <w:vAlign w:val="center"/>
          </w:tcPr>
          <w:p w:rsidR="0082442C" w:rsidRPr="00743F35" w:rsidRDefault="0082442C" w:rsidP="0082442C">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no.</w:t>
            </w:r>
          </w:p>
        </w:tc>
        <w:tc>
          <w:tcPr>
            <w:tcW w:w="907" w:type="dxa"/>
            <w:tcBorders>
              <w:bottom w:val="single" w:sz="4" w:space="0" w:color="auto"/>
              <w:right w:val="single" w:sz="4" w:space="0" w:color="auto"/>
            </w:tcBorders>
            <w:shd w:val="clear" w:color="auto" w:fill="auto"/>
            <w:vAlign w:val="center"/>
          </w:tcPr>
          <w:p w:rsidR="0082442C" w:rsidRPr="00743F35" w:rsidRDefault="0082442C" w:rsidP="0082442C">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w:t>
            </w:r>
          </w:p>
        </w:tc>
        <w:tc>
          <w:tcPr>
            <w:tcW w:w="907" w:type="dxa"/>
            <w:tcBorders>
              <w:bottom w:val="single" w:sz="4" w:space="0" w:color="auto"/>
            </w:tcBorders>
            <w:shd w:val="clear" w:color="auto" w:fill="auto"/>
            <w:vAlign w:val="center"/>
          </w:tcPr>
          <w:p w:rsidR="0082442C" w:rsidRPr="00743F35" w:rsidRDefault="0082442C" w:rsidP="0082442C">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no.</w:t>
            </w:r>
          </w:p>
        </w:tc>
        <w:tc>
          <w:tcPr>
            <w:tcW w:w="907" w:type="dxa"/>
            <w:tcBorders>
              <w:left w:val="nil"/>
              <w:bottom w:val="single" w:sz="4" w:space="0" w:color="auto"/>
              <w:right w:val="single" w:sz="4" w:space="0" w:color="auto"/>
            </w:tcBorders>
            <w:shd w:val="clear" w:color="auto" w:fill="auto"/>
            <w:vAlign w:val="center"/>
          </w:tcPr>
          <w:p w:rsidR="0082442C" w:rsidRPr="00743F35" w:rsidRDefault="0082442C" w:rsidP="0082442C">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w:t>
            </w:r>
          </w:p>
        </w:tc>
        <w:tc>
          <w:tcPr>
            <w:tcW w:w="907" w:type="dxa"/>
            <w:tcBorders>
              <w:left w:val="single" w:sz="4" w:space="0" w:color="auto"/>
              <w:bottom w:val="single" w:sz="4" w:space="0" w:color="auto"/>
            </w:tcBorders>
            <w:shd w:val="clear" w:color="auto" w:fill="auto"/>
            <w:vAlign w:val="center"/>
          </w:tcPr>
          <w:p w:rsidR="0082442C" w:rsidRPr="00743F35" w:rsidRDefault="0082442C" w:rsidP="0082442C">
            <w:pPr>
              <w:keepNext/>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lang w:eastAsia="en-NZ"/>
              </w:rPr>
            </w:pPr>
            <w:r w:rsidRPr="00743F35">
              <w:rPr>
                <w:rFonts w:asciiTheme="minorHAnsi" w:hAnsiTheme="minorHAnsi"/>
                <w:b/>
                <w:bCs/>
                <w:color w:val="000000"/>
                <w:sz w:val="18"/>
                <w:szCs w:val="18"/>
              </w:rPr>
              <w:t>no.</w:t>
            </w:r>
          </w:p>
        </w:tc>
        <w:tc>
          <w:tcPr>
            <w:tcW w:w="907" w:type="dxa"/>
            <w:tcBorders>
              <w:left w:val="nil"/>
              <w:bottom w:val="single" w:sz="4" w:space="0" w:color="auto"/>
              <w:right w:val="single" w:sz="4" w:space="0" w:color="auto"/>
            </w:tcBorders>
            <w:shd w:val="clear" w:color="auto" w:fill="auto"/>
            <w:vAlign w:val="center"/>
          </w:tcPr>
          <w:p w:rsidR="0082442C" w:rsidRPr="00743F35" w:rsidRDefault="0082442C" w:rsidP="0082442C">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w:t>
            </w:r>
          </w:p>
        </w:tc>
        <w:tc>
          <w:tcPr>
            <w:tcW w:w="907" w:type="dxa"/>
            <w:tcBorders>
              <w:left w:val="single" w:sz="4" w:space="0" w:color="auto"/>
              <w:bottom w:val="single" w:sz="4" w:space="0" w:color="auto"/>
            </w:tcBorders>
            <w:shd w:val="clear" w:color="auto" w:fill="auto"/>
            <w:vAlign w:val="center"/>
          </w:tcPr>
          <w:p w:rsidR="0082442C" w:rsidRPr="00743F35" w:rsidRDefault="0082442C" w:rsidP="0082442C">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no.</w:t>
            </w:r>
          </w:p>
        </w:tc>
      </w:tr>
      <w:tr w:rsidR="0082442C" w:rsidRPr="00743F35" w:rsidTr="0082442C">
        <w:trPr>
          <w:trHeight w:val="283"/>
        </w:trPr>
        <w:tc>
          <w:tcPr>
            <w:cnfStyle w:val="001000000000" w:firstRow="0" w:lastRow="0" w:firstColumn="1" w:lastColumn="0" w:oddVBand="0" w:evenVBand="0" w:oddHBand="0" w:evenHBand="0" w:firstRowFirstColumn="0" w:firstRowLastColumn="0" w:lastRowFirstColumn="0" w:lastRowLastColumn="0"/>
            <w:tcW w:w="1837" w:type="dxa"/>
            <w:tcBorders>
              <w:top w:val="single" w:sz="4" w:space="0" w:color="auto"/>
              <w:right w:val="single" w:sz="4" w:space="0" w:color="auto"/>
            </w:tcBorders>
            <w:vAlign w:val="center"/>
            <w:hideMark/>
          </w:tcPr>
          <w:p w:rsidR="0082442C" w:rsidRPr="00A52A67" w:rsidRDefault="0082442C" w:rsidP="0082442C">
            <w:pPr>
              <w:spacing w:line="240" w:lineRule="auto"/>
              <w:rPr>
                <w:rFonts w:asciiTheme="minorHAnsi" w:hAnsiTheme="minorHAnsi"/>
                <w:b w:val="0"/>
                <w:color w:val="000000"/>
                <w:sz w:val="18"/>
                <w:szCs w:val="18"/>
                <w:lang w:eastAsia="en-NZ"/>
              </w:rPr>
            </w:pPr>
            <w:r w:rsidRPr="00A52A67">
              <w:rPr>
                <w:rFonts w:asciiTheme="minorHAnsi" w:hAnsiTheme="minorHAnsi"/>
                <w:b w:val="0"/>
                <w:color w:val="000000"/>
                <w:sz w:val="18"/>
                <w:szCs w:val="18"/>
              </w:rPr>
              <w:t>Northland</w:t>
            </w:r>
          </w:p>
        </w:tc>
        <w:tc>
          <w:tcPr>
            <w:tcW w:w="907" w:type="dxa"/>
            <w:tcBorders>
              <w:top w:val="single" w:sz="4" w:space="0" w:color="auto"/>
              <w:left w:val="single" w:sz="4" w:space="0" w:color="auto"/>
            </w:tcBorders>
            <w:noWrap/>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45</w:t>
            </w:r>
          </w:p>
        </w:tc>
        <w:tc>
          <w:tcPr>
            <w:tcW w:w="907" w:type="dxa"/>
            <w:tcBorders>
              <w:top w:val="single" w:sz="4" w:space="0" w:color="auto"/>
              <w:right w:val="single" w:sz="4" w:space="0" w:color="auto"/>
            </w:tcBorders>
            <w:noWrap/>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71%</w:t>
            </w:r>
          </w:p>
        </w:tc>
        <w:tc>
          <w:tcPr>
            <w:tcW w:w="907" w:type="dxa"/>
            <w:tcBorders>
              <w:top w:val="single" w:sz="4" w:space="0" w:color="auto"/>
              <w:left w:val="single" w:sz="4" w:space="0" w:color="auto"/>
            </w:tcBorders>
            <w:noWrap/>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16</w:t>
            </w:r>
          </w:p>
        </w:tc>
        <w:tc>
          <w:tcPr>
            <w:tcW w:w="907" w:type="dxa"/>
            <w:tcBorders>
              <w:top w:val="single" w:sz="4" w:space="0" w:color="auto"/>
              <w:righ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25%</w:t>
            </w:r>
          </w:p>
        </w:tc>
        <w:tc>
          <w:tcPr>
            <w:tcW w:w="907" w:type="dxa"/>
            <w:tcBorders>
              <w:top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61</w:t>
            </w:r>
          </w:p>
        </w:tc>
        <w:tc>
          <w:tcPr>
            <w:tcW w:w="907" w:type="dxa"/>
            <w:tcBorders>
              <w:top w:val="single" w:sz="4" w:space="0" w:color="auto"/>
              <w:left w:val="nil"/>
              <w:righ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97</w:t>
            </w:r>
            <w:r w:rsidRPr="00A52A67">
              <w:rPr>
                <w:rFonts w:asciiTheme="minorHAnsi" w:hAnsiTheme="minorHAnsi"/>
                <w:color w:val="000000"/>
                <w:sz w:val="18"/>
                <w:szCs w:val="18"/>
              </w:rPr>
              <w:t>%</w:t>
            </w:r>
          </w:p>
        </w:tc>
        <w:tc>
          <w:tcPr>
            <w:tcW w:w="907" w:type="dxa"/>
            <w:tcBorders>
              <w:top w:val="single" w:sz="4" w:space="0" w:color="auto"/>
              <w:lef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2</w:t>
            </w:r>
          </w:p>
        </w:tc>
        <w:tc>
          <w:tcPr>
            <w:tcW w:w="907" w:type="dxa"/>
            <w:tcBorders>
              <w:top w:val="single" w:sz="4" w:space="0" w:color="auto"/>
              <w:left w:val="nil"/>
              <w:righ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3%</w:t>
            </w:r>
          </w:p>
        </w:tc>
        <w:tc>
          <w:tcPr>
            <w:tcW w:w="907" w:type="dxa"/>
            <w:tcBorders>
              <w:top w:val="single" w:sz="4" w:space="0" w:color="auto"/>
              <w:lef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63</w:t>
            </w:r>
          </w:p>
        </w:tc>
      </w:tr>
      <w:tr w:rsidR="0082442C" w:rsidRPr="00743F35" w:rsidTr="008244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tcBorders>
              <w:right w:val="single" w:sz="4" w:space="0" w:color="auto"/>
            </w:tcBorders>
            <w:vAlign w:val="center"/>
            <w:hideMark/>
          </w:tcPr>
          <w:p w:rsidR="0082442C" w:rsidRPr="00A52A67" w:rsidRDefault="0082442C" w:rsidP="0082442C">
            <w:pPr>
              <w:rPr>
                <w:rFonts w:asciiTheme="minorHAnsi" w:hAnsiTheme="minorHAnsi"/>
                <w:b w:val="0"/>
                <w:color w:val="000000"/>
                <w:sz w:val="18"/>
                <w:szCs w:val="18"/>
              </w:rPr>
            </w:pPr>
            <w:proofErr w:type="spellStart"/>
            <w:r w:rsidRPr="00A52A67">
              <w:rPr>
                <w:rFonts w:asciiTheme="minorHAnsi" w:hAnsiTheme="minorHAnsi"/>
                <w:b w:val="0"/>
                <w:color w:val="000000"/>
                <w:sz w:val="18"/>
                <w:szCs w:val="18"/>
              </w:rPr>
              <w:t>Waitemata</w:t>
            </w:r>
            <w:proofErr w:type="spellEnd"/>
          </w:p>
        </w:tc>
        <w:tc>
          <w:tcPr>
            <w:tcW w:w="907" w:type="dxa"/>
            <w:tcBorders>
              <w:left w:val="single" w:sz="4" w:space="0" w:color="auto"/>
            </w:tcBorders>
            <w:noWrap/>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105</w:t>
            </w:r>
          </w:p>
        </w:tc>
        <w:tc>
          <w:tcPr>
            <w:tcW w:w="907" w:type="dxa"/>
            <w:tcBorders>
              <w:right w:val="single" w:sz="4" w:space="0" w:color="auto"/>
            </w:tcBorders>
            <w:noWrap/>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78%</w:t>
            </w:r>
          </w:p>
        </w:tc>
        <w:tc>
          <w:tcPr>
            <w:tcW w:w="907" w:type="dxa"/>
            <w:tcBorders>
              <w:left w:val="single" w:sz="4" w:space="0" w:color="auto"/>
            </w:tcBorders>
            <w:noWrap/>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27</w:t>
            </w:r>
          </w:p>
        </w:tc>
        <w:tc>
          <w:tcPr>
            <w:tcW w:w="907" w:type="dxa"/>
            <w:tcBorders>
              <w:righ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20%</w:t>
            </w:r>
          </w:p>
        </w:tc>
        <w:tc>
          <w:tcPr>
            <w:tcW w:w="907" w:type="dxa"/>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1</w:t>
            </w:r>
            <w:r>
              <w:rPr>
                <w:rFonts w:asciiTheme="minorHAnsi" w:hAnsiTheme="minorHAnsi"/>
                <w:color w:val="000000"/>
                <w:sz w:val="18"/>
                <w:szCs w:val="18"/>
              </w:rPr>
              <w:t>32</w:t>
            </w:r>
          </w:p>
        </w:tc>
        <w:tc>
          <w:tcPr>
            <w:tcW w:w="907" w:type="dxa"/>
            <w:tcBorders>
              <w:left w:val="nil"/>
              <w:righ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99</w:t>
            </w:r>
            <w:r w:rsidRPr="00A52A67">
              <w:rPr>
                <w:rFonts w:asciiTheme="minorHAnsi" w:hAnsiTheme="minorHAnsi"/>
                <w:color w:val="000000"/>
                <w:sz w:val="18"/>
                <w:szCs w:val="18"/>
              </w:rPr>
              <w:t>%</w:t>
            </w:r>
          </w:p>
        </w:tc>
        <w:tc>
          <w:tcPr>
            <w:tcW w:w="907" w:type="dxa"/>
            <w:tcBorders>
              <w:lef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2</w:t>
            </w:r>
          </w:p>
        </w:tc>
        <w:tc>
          <w:tcPr>
            <w:tcW w:w="907" w:type="dxa"/>
            <w:tcBorders>
              <w:left w:val="nil"/>
              <w:righ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1%</w:t>
            </w:r>
          </w:p>
        </w:tc>
        <w:tc>
          <w:tcPr>
            <w:tcW w:w="907" w:type="dxa"/>
            <w:tcBorders>
              <w:lef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134</w:t>
            </w:r>
          </w:p>
        </w:tc>
      </w:tr>
      <w:tr w:rsidR="0082442C" w:rsidRPr="00743F35" w:rsidTr="0082442C">
        <w:trPr>
          <w:trHeight w:val="283"/>
        </w:trPr>
        <w:tc>
          <w:tcPr>
            <w:cnfStyle w:val="001000000000" w:firstRow="0" w:lastRow="0" w:firstColumn="1" w:lastColumn="0" w:oddVBand="0" w:evenVBand="0" w:oddHBand="0" w:evenHBand="0" w:firstRowFirstColumn="0" w:firstRowLastColumn="0" w:lastRowFirstColumn="0" w:lastRowLastColumn="0"/>
            <w:tcW w:w="1837" w:type="dxa"/>
            <w:tcBorders>
              <w:right w:val="single" w:sz="4" w:space="0" w:color="auto"/>
            </w:tcBorders>
            <w:vAlign w:val="center"/>
          </w:tcPr>
          <w:p w:rsidR="0082442C" w:rsidRPr="00A52A67" w:rsidRDefault="0082442C" w:rsidP="0082442C">
            <w:pPr>
              <w:rPr>
                <w:rFonts w:asciiTheme="minorHAnsi" w:hAnsiTheme="minorHAnsi"/>
                <w:b w:val="0"/>
                <w:color w:val="000000"/>
                <w:sz w:val="18"/>
                <w:szCs w:val="18"/>
              </w:rPr>
            </w:pPr>
            <w:r w:rsidRPr="00A52A67">
              <w:rPr>
                <w:rFonts w:asciiTheme="minorHAnsi" w:hAnsiTheme="minorHAnsi"/>
                <w:b w:val="0"/>
                <w:color w:val="000000"/>
                <w:sz w:val="18"/>
                <w:szCs w:val="18"/>
              </w:rPr>
              <w:t>Auckland</w:t>
            </w:r>
          </w:p>
        </w:tc>
        <w:tc>
          <w:tcPr>
            <w:tcW w:w="907" w:type="dxa"/>
            <w:tcBorders>
              <w:left w:val="single" w:sz="4" w:space="0" w:color="auto"/>
            </w:tcBorders>
            <w:noWrap/>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85</w:t>
            </w:r>
          </w:p>
        </w:tc>
        <w:tc>
          <w:tcPr>
            <w:tcW w:w="907" w:type="dxa"/>
            <w:tcBorders>
              <w:right w:val="single" w:sz="4" w:space="0" w:color="auto"/>
            </w:tcBorders>
            <w:noWrap/>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71%</w:t>
            </w:r>
          </w:p>
        </w:tc>
        <w:tc>
          <w:tcPr>
            <w:tcW w:w="907" w:type="dxa"/>
            <w:tcBorders>
              <w:left w:val="single" w:sz="4" w:space="0" w:color="auto"/>
            </w:tcBorders>
            <w:noWrap/>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33</w:t>
            </w:r>
          </w:p>
        </w:tc>
        <w:tc>
          <w:tcPr>
            <w:tcW w:w="907" w:type="dxa"/>
            <w:tcBorders>
              <w:righ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28%</w:t>
            </w:r>
          </w:p>
        </w:tc>
        <w:tc>
          <w:tcPr>
            <w:tcW w:w="907" w:type="dxa"/>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118</w:t>
            </w:r>
          </w:p>
        </w:tc>
        <w:tc>
          <w:tcPr>
            <w:tcW w:w="907" w:type="dxa"/>
            <w:tcBorders>
              <w:left w:val="nil"/>
              <w:righ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98%</w:t>
            </w:r>
          </w:p>
        </w:tc>
        <w:tc>
          <w:tcPr>
            <w:tcW w:w="907" w:type="dxa"/>
            <w:tcBorders>
              <w:lef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2</w:t>
            </w:r>
          </w:p>
        </w:tc>
        <w:tc>
          <w:tcPr>
            <w:tcW w:w="907" w:type="dxa"/>
            <w:tcBorders>
              <w:left w:val="nil"/>
              <w:righ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2%</w:t>
            </w:r>
          </w:p>
        </w:tc>
        <w:tc>
          <w:tcPr>
            <w:tcW w:w="907" w:type="dxa"/>
            <w:tcBorders>
              <w:lef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120</w:t>
            </w:r>
          </w:p>
        </w:tc>
      </w:tr>
      <w:tr w:rsidR="0082442C" w:rsidRPr="00743F35" w:rsidTr="008244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tcBorders>
              <w:right w:val="single" w:sz="4" w:space="0" w:color="auto"/>
            </w:tcBorders>
            <w:vAlign w:val="center"/>
            <w:hideMark/>
          </w:tcPr>
          <w:p w:rsidR="0082442C" w:rsidRPr="00A52A67" w:rsidRDefault="0082442C" w:rsidP="0082442C">
            <w:pPr>
              <w:rPr>
                <w:rFonts w:asciiTheme="minorHAnsi" w:hAnsiTheme="minorHAnsi"/>
                <w:b w:val="0"/>
                <w:color w:val="000000"/>
                <w:sz w:val="18"/>
                <w:szCs w:val="18"/>
              </w:rPr>
            </w:pPr>
            <w:r w:rsidRPr="00A52A67">
              <w:rPr>
                <w:rFonts w:asciiTheme="minorHAnsi" w:hAnsiTheme="minorHAnsi"/>
                <w:b w:val="0"/>
                <w:color w:val="000000"/>
                <w:sz w:val="18"/>
                <w:szCs w:val="18"/>
              </w:rPr>
              <w:t xml:space="preserve">Counties </w:t>
            </w:r>
            <w:proofErr w:type="spellStart"/>
            <w:r w:rsidRPr="00A52A67">
              <w:rPr>
                <w:rFonts w:asciiTheme="minorHAnsi" w:hAnsiTheme="minorHAnsi"/>
                <w:b w:val="0"/>
                <w:color w:val="000000"/>
                <w:sz w:val="18"/>
                <w:szCs w:val="18"/>
              </w:rPr>
              <w:t>Manukau</w:t>
            </w:r>
            <w:proofErr w:type="spellEnd"/>
          </w:p>
        </w:tc>
        <w:tc>
          <w:tcPr>
            <w:tcW w:w="907" w:type="dxa"/>
            <w:tcBorders>
              <w:left w:val="single" w:sz="4" w:space="0" w:color="auto"/>
            </w:tcBorders>
            <w:noWrap/>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110</w:t>
            </w:r>
          </w:p>
        </w:tc>
        <w:tc>
          <w:tcPr>
            <w:tcW w:w="907" w:type="dxa"/>
            <w:tcBorders>
              <w:right w:val="single" w:sz="4" w:space="0" w:color="auto"/>
            </w:tcBorders>
            <w:noWrap/>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56%</w:t>
            </w:r>
          </w:p>
        </w:tc>
        <w:tc>
          <w:tcPr>
            <w:tcW w:w="907" w:type="dxa"/>
            <w:tcBorders>
              <w:left w:val="single" w:sz="4" w:space="0" w:color="auto"/>
            </w:tcBorders>
            <w:noWrap/>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82</w:t>
            </w:r>
          </w:p>
        </w:tc>
        <w:tc>
          <w:tcPr>
            <w:tcW w:w="907" w:type="dxa"/>
            <w:tcBorders>
              <w:righ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42%</w:t>
            </w:r>
          </w:p>
        </w:tc>
        <w:tc>
          <w:tcPr>
            <w:tcW w:w="907" w:type="dxa"/>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192</w:t>
            </w:r>
          </w:p>
        </w:tc>
        <w:tc>
          <w:tcPr>
            <w:tcW w:w="907" w:type="dxa"/>
            <w:tcBorders>
              <w:left w:val="nil"/>
              <w:righ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97%</w:t>
            </w:r>
          </w:p>
        </w:tc>
        <w:tc>
          <w:tcPr>
            <w:tcW w:w="907" w:type="dxa"/>
            <w:tcBorders>
              <w:lef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5</w:t>
            </w:r>
          </w:p>
        </w:tc>
        <w:tc>
          <w:tcPr>
            <w:tcW w:w="907" w:type="dxa"/>
            <w:tcBorders>
              <w:left w:val="nil"/>
              <w:righ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3%</w:t>
            </w:r>
          </w:p>
        </w:tc>
        <w:tc>
          <w:tcPr>
            <w:tcW w:w="907" w:type="dxa"/>
            <w:tcBorders>
              <w:lef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197</w:t>
            </w:r>
          </w:p>
        </w:tc>
      </w:tr>
      <w:tr w:rsidR="0082442C" w:rsidRPr="00743F35" w:rsidTr="0082442C">
        <w:trPr>
          <w:trHeight w:val="283"/>
        </w:trPr>
        <w:tc>
          <w:tcPr>
            <w:cnfStyle w:val="001000000000" w:firstRow="0" w:lastRow="0" w:firstColumn="1" w:lastColumn="0" w:oddVBand="0" w:evenVBand="0" w:oddHBand="0" w:evenHBand="0" w:firstRowFirstColumn="0" w:firstRowLastColumn="0" w:lastRowFirstColumn="0" w:lastRowLastColumn="0"/>
            <w:tcW w:w="1837" w:type="dxa"/>
            <w:tcBorders>
              <w:right w:val="single" w:sz="4" w:space="0" w:color="auto"/>
            </w:tcBorders>
            <w:vAlign w:val="center"/>
          </w:tcPr>
          <w:p w:rsidR="0082442C" w:rsidRPr="00A52A67" w:rsidRDefault="0082442C" w:rsidP="0082442C">
            <w:pPr>
              <w:rPr>
                <w:rFonts w:asciiTheme="minorHAnsi" w:hAnsiTheme="minorHAnsi"/>
                <w:b w:val="0"/>
                <w:color w:val="000000"/>
                <w:sz w:val="18"/>
                <w:szCs w:val="18"/>
              </w:rPr>
            </w:pPr>
            <w:r w:rsidRPr="00A52A67">
              <w:rPr>
                <w:rFonts w:asciiTheme="minorHAnsi" w:hAnsiTheme="minorHAnsi"/>
                <w:b w:val="0"/>
                <w:color w:val="000000"/>
                <w:sz w:val="18"/>
                <w:szCs w:val="18"/>
              </w:rPr>
              <w:t>Waikato</w:t>
            </w:r>
          </w:p>
        </w:tc>
        <w:tc>
          <w:tcPr>
            <w:tcW w:w="907" w:type="dxa"/>
            <w:tcBorders>
              <w:left w:val="single" w:sz="4" w:space="0" w:color="auto"/>
            </w:tcBorders>
            <w:noWrap/>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62</w:t>
            </w:r>
          </w:p>
        </w:tc>
        <w:tc>
          <w:tcPr>
            <w:tcW w:w="907" w:type="dxa"/>
            <w:tcBorders>
              <w:right w:val="single" w:sz="4" w:space="0" w:color="auto"/>
            </w:tcBorders>
            <w:noWrap/>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59%</w:t>
            </w:r>
          </w:p>
        </w:tc>
        <w:tc>
          <w:tcPr>
            <w:tcW w:w="907" w:type="dxa"/>
            <w:tcBorders>
              <w:left w:val="single" w:sz="4" w:space="0" w:color="auto"/>
            </w:tcBorders>
            <w:noWrap/>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36</w:t>
            </w:r>
          </w:p>
        </w:tc>
        <w:tc>
          <w:tcPr>
            <w:tcW w:w="907" w:type="dxa"/>
            <w:tcBorders>
              <w:righ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34%</w:t>
            </w:r>
          </w:p>
        </w:tc>
        <w:tc>
          <w:tcPr>
            <w:tcW w:w="907" w:type="dxa"/>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98</w:t>
            </w:r>
          </w:p>
        </w:tc>
        <w:tc>
          <w:tcPr>
            <w:tcW w:w="907" w:type="dxa"/>
            <w:tcBorders>
              <w:left w:val="nil"/>
              <w:righ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93%</w:t>
            </w:r>
          </w:p>
        </w:tc>
        <w:tc>
          <w:tcPr>
            <w:tcW w:w="907" w:type="dxa"/>
            <w:tcBorders>
              <w:lef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7</w:t>
            </w:r>
          </w:p>
        </w:tc>
        <w:tc>
          <w:tcPr>
            <w:tcW w:w="907" w:type="dxa"/>
            <w:tcBorders>
              <w:left w:val="nil"/>
              <w:righ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7%</w:t>
            </w:r>
          </w:p>
        </w:tc>
        <w:tc>
          <w:tcPr>
            <w:tcW w:w="907" w:type="dxa"/>
            <w:tcBorders>
              <w:lef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105</w:t>
            </w:r>
          </w:p>
        </w:tc>
      </w:tr>
      <w:tr w:rsidR="0082442C" w:rsidRPr="00743F35" w:rsidTr="008244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tcBorders>
              <w:right w:val="single" w:sz="4" w:space="0" w:color="auto"/>
            </w:tcBorders>
            <w:vAlign w:val="center"/>
          </w:tcPr>
          <w:p w:rsidR="0082442C" w:rsidRPr="00A52A67" w:rsidRDefault="0082442C" w:rsidP="0082442C">
            <w:pPr>
              <w:rPr>
                <w:rFonts w:asciiTheme="minorHAnsi" w:hAnsiTheme="minorHAnsi"/>
                <w:b w:val="0"/>
                <w:color w:val="000000"/>
                <w:sz w:val="18"/>
                <w:szCs w:val="18"/>
              </w:rPr>
            </w:pPr>
            <w:r w:rsidRPr="00A52A67">
              <w:rPr>
                <w:rFonts w:asciiTheme="minorHAnsi" w:hAnsiTheme="minorHAnsi"/>
                <w:b w:val="0"/>
                <w:color w:val="000000"/>
                <w:sz w:val="18"/>
                <w:szCs w:val="18"/>
              </w:rPr>
              <w:t>Lakes</w:t>
            </w:r>
          </w:p>
        </w:tc>
        <w:tc>
          <w:tcPr>
            <w:tcW w:w="907" w:type="dxa"/>
            <w:tcBorders>
              <w:left w:val="single" w:sz="4" w:space="0" w:color="auto"/>
            </w:tcBorders>
            <w:noWrap/>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18</w:t>
            </w:r>
          </w:p>
        </w:tc>
        <w:tc>
          <w:tcPr>
            <w:tcW w:w="907" w:type="dxa"/>
            <w:tcBorders>
              <w:right w:val="single" w:sz="4" w:space="0" w:color="auto"/>
            </w:tcBorders>
            <w:noWrap/>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69%</w:t>
            </w:r>
          </w:p>
        </w:tc>
        <w:tc>
          <w:tcPr>
            <w:tcW w:w="907" w:type="dxa"/>
            <w:tcBorders>
              <w:left w:val="single" w:sz="4" w:space="0" w:color="auto"/>
            </w:tcBorders>
            <w:noWrap/>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4</w:t>
            </w:r>
          </w:p>
        </w:tc>
        <w:tc>
          <w:tcPr>
            <w:tcW w:w="907" w:type="dxa"/>
            <w:tcBorders>
              <w:righ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15%</w:t>
            </w:r>
          </w:p>
        </w:tc>
        <w:tc>
          <w:tcPr>
            <w:tcW w:w="907" w:type="dxa"/>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22</w:t>
            </w:r>
          </w:p>
        </w:tc>
        <w:tc>
          <w:tcPr>
            <w:tcW w:w="907" w:type="dxa"/>
            <w:tcBorders>
              <w:left w:val="nil"/>
              <w:righ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85%</w:t>
            </w:r>
          </w:p>
        </w:tc>
        <w:tc>
          <w:tcPr>
            <w:tcW w:w="907" w:type="dxa"/>
            <w:tcBorders>
              <w:lef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4</w:t>
            </w:r>
          </w:p>
        </w:tc>
        <w:tc>
          <w:tcPr>
            <w:tcW w:w="907" w:type="dxa"/>
            <w:tcBorders>
              <w:left w:val="nil"/>
              <w:righ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15%</w:t>
            </w:r>
          </w:p>
        </w:tc>
        <w:tc>
          <w:tcPr>
            <w:tcW w:w="907" w:type="dxa"/>
            <w:tcBorders>
              <w:lef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26</w:t>
            </w:r>
          </w:p>
        </w:tc>
      </w:tr>
      <w:tr w:rsidR="0082442C" w:rsidRPr="00743F35" w:rsidTr="0082442C">
        <w:trPr>
          <w:trHeight w:val="283"/>
        </w:trPr>
        <w:tc>
          <w:tcPr>
            <w:cnfStyle w:val="001000000000" w:firstRow="0" w:lastRow="0" w:firstColumn="1" w:lastColumn="0" w:oddVBand="0" w:evenVBand="0" w:oddHBand="0" w:evenHBand="0" w:firstRowFirstColumn="0" w:firstRowLastColumn="0" w:lastRowFirstColumn="0" w:lastRowLastColumn="0"/>
            <w:tcW w:w="1837" w:type="dxa"/>
            <w:tcBorders>
              <w:right w:val="single" w:sz="4" w:space="0" w:color="auto"/>
            </w:tcBorders>
            <w:vAlign w:val="center"/>
          </w:tcPr>
          <w:p w:rsidR="0082442C" w:rsidRPr="00A52A67" w:rsidRDefault="0082442C" w:rsidP="0082442C">
            <w:pPr>
              <w:rPr>
                <w:rFonts w:asciiTheme="minorHAnsi" w:hAnsiTheme="minorHAnsi"/>
                <w:b w:val="0"/>
                <w:color w:val="000000"/>
                <w:sz w:val="18"/>
                <w:szCs w:val="18"/>
              </w:rPr>
            </w:pPr>
            <w:r w:rsidRPr="00A52A67">
              <w:rPr>
                <w:rFonts w:asciiTheme="minorHAnsi" w:hAnsiTheme="minorHAnsi"/>
                <w:b w:val="0"/>
                <w:color w:val="000000"/>
                <w:sz w:val="18"/>
                <w:szCs w:val="18"/>
              </w:rPr>
              <w:t>Bay of Plenty</w:t>
            </w:r>
          </w:p>
        </w:tc>
        <w:tc>
          <w:tcPr>
            <w:tcW w:w="907" w:type="dxa"/>
            <w:tcBorders>
              <w:left w:val="single" w:sz="4" w:space="0" w:color="auto"/>
            </w:tcBorders>
            <w:noWrap/>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38</w:t>
            </w:r>
          </w:p>
        </w:tc>
        <w:tc>
          <w:tcPr>
            <w:tcW w:w="907" w:type="dxa"/>
            <w:tcBorders>
              <w:right w:val="single" w:sz="4" w:space="0" w:color="auto"/>
            </w:tcBorders>
            <w:noWrap/>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75%</w:t>
            </w:r>
          </w:p>
        </w:tc>
        <w:tc>
          <w:tcPr>
            <w:tcW w:w="907" w:type="dxa"/>
            <w:tcBorders>
              <w:left w:val="single" w:sz="4" w:space="0" w:color="auto"/>
            </w:tcBorders>
            <w:noWrap/>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9</w:t>
            </w:r>
          </w:p>
        </w:tc>
        <w:tc>
          <w:tcPr>
            <w:tcW w:w="907" w:type="dxa"/>
            <w:tcBorders>
              <w:righ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18%</w:t>
            </w:r>
          </w:p>
        </w:tc>
        <w:tc>
          <w:tcPr>
            <w:tcW w:w="907" w:type="dxa"/>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47</w:t>
            </w:r>
          </w:p>
        </w:tc>
        <w:tc>
          <w:tcPr>
            <w:tcW w:w="907" w:type="dxa"/>
            <w:tcBorders>
              <w:left w:val="nil"/>
              <w:righ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92%</w:t>
            </w:r>
          </w:p>
        </w:tc>
        <w:tc>
          <w:tcPr>
            <w:tcW w:w="907" w:type="dxa"/>
            <w:tcBorders>
              <w:lef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4</w:t>
            </w:r>
          </w:p>
        </w:tc>
        <w:tc>
          <w:tcPr>
            <w:tcW w:w="907" w:type="dxa"/>
            <w:tcBorders>
              <w:left w:val="nil"/>
              <w:righ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8%</w:t>
            </w:r>
          </w:p>
        </w:tc>
        <w:tc>
          <w:tcPr>
            <w:tcW w:w="907" w:type="dxa"/>
            <w:tcBorders>
              <w:lef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51</w:t>
            </w:r>
          </w:p>
        </w:tc>
      </w:tr>
      <w:tr w:rsidR="0082442C" w:rsidRPr="00743F35" w:rsidTr="008244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tcBorders>
              <w:right w:val="single" w:sz="4" w:space="0" w:color="auto"/>
            </w:tcBorders>
            <w:vAlign w:val="center"/>
          </w:tcPr>
          <w:p w:rsidR="0082442C" w:rsidRPr="00A52A67" w:rsidRDefault="0082442C" w:rsidP="0082442C">
            <w:pPr>
              <w:rPr>
                <w:rFonts w:asciiTheme="minorHAnsi" w:hAnsiTheme="minorHAnsi"/>
                <w:b w:val="0"/>
                <w:color w:val="000000"/>
                <w:sz w:val="18"/>
                <w:szCs w:val="18"/>
              </w:rPr>
            </w:pPr>
            <w:r w:rsidRPr="00A52A67">
              <w:rPr>
                <w:rFonts w:asciiTheme="minorHAnsi" w:hAnsiTheme="minorHAnsi"/>
                <w:b w:val="0"/>
                <w:color w:val="000000"/>
                <w:sz w:val="18"/>
                <w:szCs w:val="18"/>
              </w:rPr>
              <w:t>Tairawhiti</w:t>
            </w:r>
          </w:p>
        </w:tc>
        <w:tc>
          <w:tcPr>
            <w:tcW w:w="907" w:type="dxa"/>
            <w:tcBorders>
              <w:left w:val="single" w:sz="4" w:space="0" w:color="auto"/>
            </w:tcBorders>
            <w:noWrap/>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9</w:t>
            </w:r>
          </w:p>
        </w:tc>
        <w:tc>
          <w:tcPr>
            <w:tcW w:w="907" w:type="dxa"/>
            <w:tcBorders>
              <w:right w:val="single" w:sz="4" w:space="0" w:color="auto"/>
            </w:tcBorders>
            <w:noWrap/>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69%</w:t>
            </w:r>
          </w:p>
        </w:tc>
        <w:tc>
          <w:tcPr>
            <w:tcW w:w="907" w:type="dxa"/>
            <w:tcBorders>
              <w:left w:val="single" w:sz="4" w:space="0" w:color="auto"/>
            </w:tcBorders>
            <w:noWrap/>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4</w:t>
            </w:r>
          </w:p>
        </w:tc>
        <w:tc>
          <w:tcPr>
            <w:tcW w:w="907" w:type="dxa"/>
            <w:tcBorders>
              <w:righ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31%</w:t>
            </w:r>
          </w:p>
        </w:tc>
        <w:tc>
          <w:tcPr>
            <w:tcW w:w="907" w:type="dxa"/>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13</w:t>
            </w:r>
          </w:p>
        </w:tc>
        <w:tc>
          <w:tcPr>
            <w:tcW w:w="907" w:type="dxa"/>
            <w:tcBorders>
              <w:left w:val="nil"/>
              <w:righ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100%</w:t>
            </w:r>
          </w:p>
        </w:tc>
        <w:tc>
          <w:tcPr>
            <w:tcW w:w="907" w:type="dxa"/>
            <w:tcBorders>
              <w:lef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0</w:t>
            </w:r>
          </w:p>
        </w:tc>
        <w:tc>
          <w:tcPr>
            <w:tcW w:w="907" w:type="dxa"/>
            <w:tcBorders>
              <w:left w:val="nil"/>
              <w:righ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0%</w:t>
            </w:r>
          </w:p>
        </w:tc>
        <w:tc>
          <w:tcPr>
            <w:tcW w:w="907" w:type="dxa"/>
            <w:tcBorders>
              <w:lef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13</w:t>
            </w:r>
          </w:p>
        </w:tc>
      </w:tr>
      <w:tr w:rsidR="0082442C" w:rsidRPr="00743F35" w:rsidTr="0082442C">
        <w:trPr>
          <w:trHeight w:val="283"/>
        </w:trPr>
        <w:tc>
          <w:tcPr>
            <w:cnfStyle w:val="001000000000" w:firstRow="0" w:lastRow="0" w:firstColumn="1" w:lastColumn="0" w:oddVBand="0" w:evenVBand="0" w:oddHBand="0" w:evenHBand="0" w:firstRowFirstColumn="0" w:firstRowLastColumn="0" w:lastRowFirstColumn="0" w:lastRowLastColumn="0"/>
            <w:tcW w:w="1837" w:type="dxa"/>
            <w:tcBorders>
              <w:right w:val="single" w:sz="4" w:space="0" w:color="auto"/>
            </w:tcBorders>
            <w:vAlign w:val="center"/>
          </w:tcPr>
          <w:p w:rsidR="0082442C" w:rsidRPr="00A52A67" w:rsidRDefault="0082442C" w:rsidP="0082442C">
            <w:pPr>
              <w:rPr>
                <w:rFonts w:asciiTheme="minorHAnsi" w:hAnsiTheme="minorHAnsi"/>
                <w:b w:val="0"/>
                <w:color w:val="000000"/>
                <w:sz w:val="18"/>
                <w:szCs w:val="18"/>
              </w:rPr>
            </w:pPr>
            <w:r w:rsidRPr="00A52A67">
              <w:rPr>
                <w:rFonts w:asciiTheme="minorHAnsi" w:hAnsiTheme="minorHAnsi"/>
                <w:b w:val="0"/>
                <w:color w:val="000000"/>
                <w:sz w:val="18"/>
                <w:szCs w:val="18"/>
              </w:rPr>
              <w:t>Hawkes Bay</w:t>
            </w:r>
          </w:p>
        </w:tc>
        <w:tc>
          <w:tcPr>
            <w:tcW w:w="907" w:type="dxa"/>
            <w:tcBorders>
              <w:left w:val="single" w:sz="4" w:space="0" w:color="auto"/>
            </w:tcBorders>
            <w:noWrap/>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20</w:t>
            </w:r>
          </w:p>
        </w:tc>
        <w:tc>
          <w:tcPr>
            <w:tcW w:w="907" w:type="dxa"/>
            <w:tcBorders>
              <w:right w:val="single" w:sz="4" w:space="0" w:color="auto"/>
            </w:tcBorders>
            <w:noWrap/>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67%</w:t>
            </w:r>
          </w:p>
        </w:tc>
        <w:tc>
          <w:tcPr>
            <w:tcW w:w="907" w:type="dxa"/>
            <w:tcBorders>
              <w:left w:val="single" w:sz="4" w:space="0" w:color="auto"/>
            </w:tcBorders>
            <w:noWrap/>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10</w:t>
            </w:r>
          </w:p>
        </w:tc>
        <w:tc>
          <w:tcPr>
            <w:tcW w:w="907" w:type="dxa"/>
            <w:tcBorders>
              <w:righ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33%</w:t>
            </w:r>
          </w:p>
        </w:tc>
        <w:tc>
          <w:tcPr>
            <w:tcW w:w="907" w:type="dxa"/>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30</w:t>
            </w:r>
          </w:p>
        </w:tc>
        <w:tc>
          <w:tcPr>
            <w:tcW w:w="907" w:type="dxa"/>
            <w:tcBorders>
              <w:left w:val="nil"/>
              <w:righ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100%</w:t>
            </w:r>
          </w:p>
        </w:tc>
        <w:tc>
          <w:tcPr>
            <w:tcW w:w="907" w:type="dxa"/>
            <w:tcBorders>
              <w:lef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0</w:t>
            </w:r>
          </w:p>
        </w:tc>
        <w:tc>
          <w:tcPr>
            <w:tcW w:w="907" w:type="dxa"/>
            <w:tcBorders>
              <w:left w:val="nil"/>
              <w:righ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0%</w:t>
            </w:r>
          </w:p>
        </w:tc>
        <w:tc>
          <w:tcPr>
            <w:tcW w:w="907" w:type="dxa"/>
            <w:tcBorders>
              <w:lef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30</w:t>
            </w:r>
          </w:p>
        </w:tc>
      </w:tr>
      <w:tr w:rsidR="0082442C" w:rsidRPr="00743F35" w:rsidTr="008244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tcBorders>
              <w:right w:val="single" w:sz="4" w:space="0" w:color="auto"/>
            </w:tcBorders>
            <w:vAlign w:val="center"/>
          </w:tcPr>
          <w:p w:rsidR="0082442C" w:rsidRPr="00A52A67" w:rsidRDefault="0082442C" w:rsidP="0082442C">
            <w:pPr>
              <w:rPr>
                <w:rFonts w:asciiTheme="minorHAnsi" w:hAnsiTheme="minorHAnsi"/>
                <w:b w:val="0"/>
                <w:color w:val="000000"/>
                <w:sz w:val="18"/>
                <w:szCs w:val="18"/>
              </w:rPr>
            </w:pPr>
            <w:proofErr w:type="spellStart"/>
            <w:r w:rsidRPr="00A52A67">
              <w:rPr>
                <w:rFonts w:asciiTheme="minorHAnsi" w:hAnsiTheme="minorHAnsi"/>
                <w:b w:val="0"/>
                <w:color w:val="000000"/>
                <w:sz w:val="18"/>
                <w:szCs w:val="18"/>
              </w:rPr>
              <w:t>Taranaki</w:t>
            </w:r>
            <w:proofErr w:type="spellEnd"/>
          </w:p>
        </w:tc>
        <w:tc>
          <w:tcPr>
            <w:tcW w:w="907" w:type="dxa"/>
            <w:tcBorders>
              <w:left w:val="single" w:sz="4" w:space="0" w:color="auto"/>
            </w:tcBorders>
            <w:noWrap/>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22</w:t>
            </w:r>
          </w:p>
        </w:tc>
        <w:tc>
          <w:tcPr>
            <w:tcW w:w="907" w:type="dxa"/>
            <w:tcBorders>
              <w:right w:val="single" w:sz="4" w:space="0" w:color="auto"/>
            </w:tcBorders>
            <w:noWrap/>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76%</w:t>
            </w:r>
          </w:p>
        </w:tc>
        <w:tc>
          <w:tcPr>
            <w:tcW w:w="907" w:type="dxa"/>
            <w:tcBorders>
              <w:left w:val="single" w:sz="4" w:space="0" w:color="auto"/>
            </w:tcBorders>
            <w:noWrap/>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7</w:t>
            </w:r>
          </w:p>
        </w:tc>
        <w:tc>
          <w:tcPr>
            <w:tcW w:w="907" w:type="dxa"/>
            <w:tcBorders>
              <w:righ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24%</w:t>
            </w:r>
          </w:p>
        </w:tc>
        <w:tc>
          <w:tcPr>
            <w:tcW w:w="907" w:type="dxa"/>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29</w:t>
            </w:r>
          </w:p>
        </w:tc>
        <w:tc>
          <w:tcPr>
            <w:tcW w:w="907" w:type="dxa"/>
            <w:tcBorders>
              <w:left w:val="nil"/>
              <w:righ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100%</w:t>
            </w:r>
          </w:p>
        </w:tc>
        <w:tc>
          <w:tcPr>
            <w:tcW w:w="907" w:type="dxa"/>
            <w:tcBorders>
              <w:lef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0</w:t>
            </w:r>
          </w:p>
        </w:tc>
        <w:tc>
          <w:tcPr>
            <w:tcW w:w="907" w:type="dxa"/>
            <w:tcBorders>
              <w:left w:val="nil"/>
              <w:righ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0%</w:t>
            </w:r>
          </w:p>
        </w:tc>
        <w:tc>
          <w:tcPr>
            <w:tcW w:w="907" w:type="dxa"/>
            <w:tcBorders>
              <w:lef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29</w:t>
            </w:r>
          </w:p>
        </w:tc>
      </w:tr>
      <w:tr w:rsidR="0082442C" w:rsidRPr="00743F35" w:rsidTr="0082442C">
        <w:trPr>
          <w:trHeight w:val="283"/>
        </w:trPr>
        <w:tc>
          <w:tcPr>
            <w:cnfStyle w:val="001000000000" w:firstRow="0" w:lastRow="0" w:firstColumn="1" w:lastColumn="0" w:oddVBand="0" w:evenVBand="0" w:oddHBand="0" w:evenHBand="0" w:firstRowFirstColumn="0" w:firstRowLastColumn="0" w:lastRowFirstColumn="0" w:lastRowLastColumn="0"/>
            <w:tcW w:w="1837" w:type="dxa"/>
            <w:tcBorders>
              <w:right w:val="single" w:sz="4" w:space="0" w:color="auto"/>
            </w:tcBorders>
            <w:vAlign w:val="center"/>
          </w:tcPr>
          <w:p w:rsidR="0082442C" w:rsidRPr="00A52A67" w:rsidRDefault="0082442C" w:rsidP="0082442C">
            <w:pPr>
              <w:rPr>
                <w:rFonts w:asciiTheme="minorHAnsi" w:hAnsiTheme="minorHAnsi"/>
                <w:b w:val="0"/>
                <w:color w:val="000000"/>
                <w:sz w:val="18"/>
                <w:szCs w:val="18"/>
              </w:rPr>
            </w:pPr>
            <w:proofErr w:type="spellStart"/>
            <w:r w:rsidRPr="00A52A67">
              <w:rPr>
                <w:rFonts w:asciiTheme="minorHAnsi" w:hAnsiTheme="minorHAnsi"/>
                <w:b w:val="0"/>
                <w:color w:val="000000"/>
                <w:sz w:val="18"/>
                <w:szCs w:val="18"/>
              </w:rPr>
              <w:t>MidCentral</w:t>
            </w:r>
            <w:proofErr w:type="spellEnd"/>
          </w:p>
        </w:tc>
        <w:tc>
          <w:tcPr>
            <w:tcW w:w="907" w:type="dxa"/>
            <w:tcBorders>
              <w:left w:val="single" w:sz="4" w:space="0" w:color="auto"/>
            </w:tcBorders>
            <w:noWrap/>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34</w:t>
            </w:r>
          </w:p>
        </w:tc>
        <w:tc>
          <w:tcPr>
            <w:tcW w:w="907" w:type="dxa"/>
            <w:tcBorders>
              <w:right w:val="single" w:sz="4" w:space="0" w:color="auto"/>
            </w:tcBorders>
            <w:noWrap/>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71%</w:t>
            </w:r>
          </w:p>
        </w:tc>
        <w:tc>
          <w:tcPr>
            <w:tcW w:w="907" w:type="dxa"/>
            <w:tcBorders>
              <w:left w:val="single" w:sz="4" w:space="0" w:color="auto"/>
            </w:tcBorders>
            <w:noWrap/>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14</w:t>
            </w:r>
          </w:p>
        </w:tc>
        <w:tc>
          <w:tcPr>
            <w:tcW w:w="907" w:type="dxa"/>
            <w:tcBorders>
              <w:righ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29%</w:t>
            </w:r>
          </w:p>
        </w:tc>
        <w:tc>
          <w:tcPr>
            <w:tcW w:w="907" w:type="dxa"/>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48</w:t>
            </w:r>
          </w:p>
        </w:tc>
        <w:tc>
          <w:tcPr>
            <w:tcW w:w="907" w:type="dxa"/>
            <w:tcBorders>
              <w:left w:val="nil"/>
              <w:righ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100%</w:t>
            </w:r>
          </w:p>
        </w:tc>
        <w:tc>
          <w:tcPr>
            <w:tcW w:w="907" w:type="dxa"/>
            <w:tcBorders>
              <w:lef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0</w:t>
            </w:r>
          </w:p>
        </w:tc>
        <w:tc>
          <w:tcPr>
            <w:tcW w:w="907" w:type="dxa"/>
            <w:tcBorders>
              <w:left w:val="nil"/>
              <w:righ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0%</w:t>
            </w:r>
          </w:p>
        </w:tc>
        <w:tc>
          <w:tcPr>
            <w:tcW w:w="907" w:type="dxa"/>
            <w:tcBorders>
              <w:lef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48</w:t>
            </w:r>
          </w:p>
        </w:tc>
      </w:tr>
      <w:tr w:rsidR="0082442C" w:rsidRPr="00743F35" w:rsidTr="008244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tcBorders>
              <w:right w:val="single" w:sz="4" w:space="0" w:color="auto"/>
            </w:tcBorders>
            <w:vAlign w:val="center"/>
          </w:tcPr>
          <w:p w:rsidR="0082442C" w:rsidRPr="00A52A67" w:rsidRDefault="0082442C" w:rsidP="0082442C">
            <w:pPr>
              <w:rPr>
                <w:rFonts w:asciiTheme="minorHAnsi" w:hAnsiTheme="minorHAnsi"/>
                <w:b w:val="0"/>
                <w:color w:val="000000"/>
                <w:sz w:val="18"/>
                <w:szCs w:val="18"/>
              </w:rPr>
            </w:pPr>
            <w:proofErr w:type="spellStart"/>
            <w:r w:rsidRPr="00A52A67">
              <w:rPr>
                <w:rFonts w:asciiTheme="minorHAnsi" w:hAnsiTheme="minorHAnsi"/>
                <w:b w:val="0"/>
                <w:color w:val="000000"/>
                <w:sz w:val="18"/>
                <w:szCs w:val="18"/>
              </w:rPr>
              <w:t>Whanganui</w:t>
            </w:r>
            <w:proofErr w:type="spellEnd"/>
          </w:p>
        </w:tc>
        <w:tc>
          <w:tcPr>
            <w:tcW w:w="907" w:type="dxa"/>
            <w:tcBorders>
              <w:left w:val="single" w:sz="4" w:space="0" w:color="auto"/>
            </w:tcBorders>
            <w:noWrap/>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15</w:t>
            </w:r>
          </w:p>
        </w:tc>
        <w:tc>
          <w:tcPr>
            <w:tcW w:w="907" w:type="dxa"/>
            <w:tcBorders>
              <w:right w:val="single" w:sz="4" w:space="0" w:color="auto"/>
            </w:tcBorders>
            <w:noWrap/>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75%</w:t>
            </w:r>
          </w:p>
        </w:tc>
        <w:tc>
          <w:tcPr>
            <w:tcW w:w="907" w:type="dxa"/>
            <w:tcBorders>
              <w:left w:val="single" w:sz="4" w:space="0" w:color="auto"/>
            </w:tcBorders>
            <w:noWrap/>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4</w:t>
            </w:r>
          </w:p>
        </w:tc>
        <w:tc>
          <w:tcPr>
            <w:tcW w:w="907" w:type="dxa"/>
            <w:tcBorders>
              <w:righ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20%</w:t>
            </w:r>
          </w:p>
        </w:tc>
        <w:tc>
          <w:tcPr>
            <w:tcW w:w="907" w:type="dxa"/>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19</w:t>
            </w:r>
          </w:p>
        </w:tc>
        <w:tc>
          <w:tcPr>
            <w:tcW w:w="907" w:type="dxa"/>
            <w:tcBorders>
              <w:left w:val="nil"/>
              <w:righ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95%</w:t>
            </w:r>
          </w:p>
        </w:tc>
        <w:tc>
          <w:tcPr>
            <w:tcW w:w="907" w:type="dxa"/>
            <w:tcBorders>
              <w:lef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1</w:t>
            </w:r>
          </w:p>
        </w:tc>
        <w:tc>
          <w:tcPr>
            <w:tcW w:w="907" w:type="dxa"/>
            <w:tcBorders>
              <w:left w:val="nil"/>
              <w:righ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5%</w:t>
            </w:r>
          </w:p>
        </w:tc>
        <w:tc>
          <w:tcPr>
            <w:tcW w:w="907" w:type="dxa"/>
            <w:tcBorders>
              <w:lef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20</w:t>
            </w:r>
          </w:p>
        </w:tc>
      </w:tr>
      <w:tr w:rsidR="0082442C" w:rsidRPr="00743F35" w:rsidTr="0082442C">
        <w:trPr>
          <w:trHeight w:val="283"/>
        </w:trPr>
        <w:tc>
          <w:tcPr>
            <w:cnfStyle w:val="001000000000" w:firstRow="0" w:lastRow="0" w:firstColumn="1" w:lastColumn="0" w:oddVBand="0" w:evenVBand="0" w:oddHBand="0" w:evenHBand="0" w:firstRowFirstColumn="0" w:firstRowLastColumn="0" w:lastRowFirstColumn="0" w:lastRowLastColumn="0"/>
            <w:tcW w:w="1837" w:type="dxa"/>
            <w:tcBorders>
              <w:right w:val="single" w:sz="4" w:space="0" w:color="auto"/>
            </w:tcBorders>
            <w:vAlign w:val="center"/>
          </w:tcPr>
          <w:p w:rsidR="0082442C" w:rsidRPr="00A52A67" w:rsidRDefault="0082442C" w:rsidP="0082442C">
            <w:pPr>
              <w:rPr>
                <w:rFonts w:asciiTheme="minorHAnsi" w:hAnsiTheme="minorHAnsi"/>
                <w:b w:val="0"/>
                <w:color w:val="000000"/>
                <w:sz w:val="18"/>
                <w:szCs w:val="18"/>
              </w:rPr>
            </w:pPr>
            <w:r w:rsidRPr="00A52A67">
              <w:rPr>
                <w:rFonts w:asciiTheme="minorHAnsi" w:hAnsiTheme="minorHAnsi"/>
                <w:b w:val="0"/>
                <w:color w:val="000000"/>
                <w:sz w:val="18"/>
                <w:szCs w:val="18"/>
              </w:rPr>
              <w:t>Capital and Coast</w:t>
            </w:r>
          </w:p>
        </w:tc>
        <w:tc>
          <w:tcPr>
            <w:tcW w:w="907" w:type="dxa"/>
            <w:tcBorders>
              <w:left w:val="single" w:sz="4" w:space="0" w:color="auto"/>
            </w:tcBorders>
            <w:noWrap/>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57</w:t>
            </w:r>
          </w:p>
        </w:tc>
        <w:tc>
          <w:tcPr>
            <w:tcW w:w="907" w:type="dxa"/>
            <w:tcBorders>
              <w:right w:val="single" w:sz="4" w:space="0" w:color="auto"/>
            </w:tcBorders>
            <w:noWrap/>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64%</w:t>
            </w:r>
          </w:p>
        </w:tc>
        <w:tc>
          <w:tcPr>
            <w:tcW w:w="907" w:type="dxa"/>
            <w:tcBorders>
              <w:left w:val="single" w:sz="4" w:space="0" w:color="auto"/>
            </w:tcBorders>
            <w:noWrap/>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30</w:t>
            </w:r>
          </w:p>
        </w:tc>
        <w:tc>
          <w:tcPr>
            <w:tcW w:w="907" w:type="dxa"/>
            <w:tcBorders>
              <w:righ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34%</w:t>
            </w:r>
          </w:p>
        </w:tc>
        <w:tc>
          <w:tcPr>
            <w:tcW w:w="907" w:type="dxa"/>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87</w:t>
            </w:r>
          </w:p>
        </w:tc>
        <w:tc>
          <w:tcPr>
            <w:tcW w:w="907" w:type="dxa"/>
            <w:tcBorders>
              <w:left w:val="nil"/>
              <w:righ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98%</w:t>
            </w:r>
          </w:p>
        </w:tc>
        <w:tc>
          <w:tcPr>
            <w:tcW w:w="907" w:type="dxa"/>
            <w:tcBorders>
              <w:lef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2</w:t>
            </w:r>
          </w:p>
        </w:tc>
        <w:tc>
          <w:tcPr>
            <w:tcW w:w="907" w:type="dxa"/>
            <w:tcBorders>
              <w:left w:val="nil"/>
              <w:righ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2%</w:t>
            </w:r>
          </w:p>
        </w:tc>
        <w:tc>
          <w:tcPr>
            <w:tcW w:w="907" w:type="dxa"/>
            <w:tcBorders>
              <w:lef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89</w:t>
            </w:r>
          </w:p>
        </w:tc>
      </w:tr>
      <w:tr w:rsidR="0082442C" w:rsidRPr="00743F35" w:rsidTr="008244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tcBorders>
              <w:right w:val="single" w:sz="4" w:space="0" w:color="auto"/>
            </w:tcBorders>
            <w:vAlign w:val="center"/>
          </w:tcPr>
          <w:p w:rsidR="0082442C" w:rsidRPr="00A52A67" w:rsidRDefault="0082442C" w:rsidP="0082442C">
            <w:pPr>
              <w:rPr>
                <w:rFonts w:asciiTheme="minorHAnsi" w:hAnsiTheme="minorHAnsi"/>
                <w:b w:val="0"/>
                <w:color w:val="000000"/>
                <w:sz w:val="18"/>
                <w:szCs w:val="18"/>
              </w:rPr>
            </w:pPr>
            <w:r w:rsidRPr="00A52A67">
              <w:rPr>
                <w:rFonts w:asciiTheme="minorHAnsi" w:hAnsiTheme="minorHAnsi"/>
                <w:b w:val="0"/>
                <w:color w:val="000000"/>
                <w:sz w:val="18"/>
                <w:szCs w:val="18"/>
              </w:rPr>
              <w:t>Hutt</w:t>
            </w:r>
          </w:p>
        </w:tc>
        <w:tc>
          <w:tcPr>
            <w:tcW w:w="907" w:type="dxa"/>
            <w:tcBorders>
              <w:left w:val="single" w:sz="4" w:space="0" w:color="auto"/>
            </w:tcBorders>
            <w:noWrap/>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28</w:t>
            </w:r>
          </w:p>
        </w:tc>
        <w:tc>
          <w:tcPr>
            <w:tcW w:w="907" w:type="dxa"/>
            <w:tcBorders>
              <w:right w:val="single" w:sz="4" w:space="0" w:color="auto"/>
            </w:tcBorders>
            <w:noWrap/>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74%</w:t>
            </w:r>
          </w:p>
        </w:tc>
        <w:tc>
          <w:tcPr>
            <w:tcW w:w="907" w:type="dxa"/>
            <w:tcBorders>
              <w:left w:val="single" w:sz="4" w:space="0" w:color="auto"/>
            </w:tcBorders>
            <w:noWrap/>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10</w:t>
            </w:r>
          </w:p>
        </w:tc>
        <w:tc>
          <w:tcPr>
            <w:tcW w:w="907" w:type="dxa"/>
            <w:tcBorders>
              <w:righ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26%</w:t>
            </w:r>
          </w:p>
        </w:tc>
        <w:tc>
          <w:tcPr>
            <w:tcW w:w="907" w:type="dxa"/>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38</w:t>
            </w:r>
          </w:p>
        </w:tc>
        <w:tc>
          <w:tcPr>
            <w:tcW w:w="907" w:type="dxa"/>
            <w:tcBorders>
              <w:left w:val="nil"/>
              <w:righ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100%</w:t>
            </w:r>
          </w:p>
        </w:tc>
        <w:tc>
          <w:tcPr>
            <w:tcW w:w="907" w:type="dxa"/>
            <w:tcBorders>
              <w:lef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0</w:t>
            </w:r>
          </w:p>
        </w:tc>
        <w:tc>
          <w:tcPr>
            <w:tcW w:w="907" w:type="dxa"/>
            <w:tcBorders>
              <w:left w:val="nil"/>
              <w:righ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0%</w:t>
            </w:r>
          </w:p>
        </w:tc>
        <w:tc>
          <w:tcPr>
            <w:tcW w:w="907" w:type="dxa"/>
            <w:tcBorders>
              <w:lef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38</w:t>
            </w:r>
          </w:p>
        </w:tc>
      </w:tr>
      <w:tr w:rsidR="0082442C" w:rsidRPr="00743F35" w:rsidTr="0082442C">
        <w:trPr>
          <w:trHeight w:val="283"/>
        </w:trPr>
        <w:tc>
          <w:tcPr>
            <w:cnfStyle w:val="001000000000" w:firstRow="0" w:lastRow="0" w:firstColumn="1" w:lastColumn="0" w:oddVBand="0" w:evenVBand="0" w:oddHBand="0" w:evenHBand="0" w:firstRowFirstColumn="0" w:firstRowLastColumn="0" w:lastRowFirstColumn="0" w:lastRowLastColumn="0"/>
            <w:tcW w:w="1837" w:type="dxa"/>
            <w:tcBorders>
              <w:right w:val="single" w:sz="4" w:space="0" w:color="auto"/>
            </w:tcBorders>
            <w:vAlign w:val="center"/>
          </w:tcPr>
          <w:p w:rsidR="0082442C" w:rsidRPr="00A52A67" w:rsidRDefault="0082442C" w:rsidP="0082442C">
            <w:pPr>
              <w:rPr>
                <w:rFonts w:asciiTheme="minorHAnsi" w:hAnsiTheme="minorHAnsi"/>
                <w:b w:val="0"/>
                <w:color w:val="000000"/>
                <w:sz w:val="18"/>
                <w:szCs w:val="18"/>
              </w:rPr>
            </w:pPr>
            <w:proofErr w:type="spellStart"/>
            <w:r w:rsidRPr="00A52A67">
              <w:rPr>
                <w:rFonts w:asciiTheme="minorHAnsi" w:hAnsiTheme="minorHAnsi"/>
                <w:b w:val="0"/>
                <w:color w:val="000000"/>
                <w:sz w:val="18"/>
                <w:szCs w:val="18"/>
              </w:rPr>
              <w:t>Wairarapa</w:t>
            </w:r>
            <w:proofErr w:type="spellEnd"/>
          </w:p>
        </w:tc>
        <w:tc>
          <w:tcPr>
            <w:tcW w:w="907" w:type="dxa"/>
            <w:tcBorders>
              <w:left w:val="single" w:sz="4" w:space="0" w:color="auto"/>
            </w:tcBorders>
            <w:noWrap/>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2</w:t>
            </w:r>
          </w:p>
        </w:tc>
        <w:tc>
          <w:tcPr>
            <w:tcW w:w="907" w:type="dxa"/>
            <w:tcBorders>
              <w:right w:val="single" w:sz="4" w:space="0" w:color="auto"/>
            </w:tcBorders>
            <w:noWrap/>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67%</w:t>
            </w:r>
          </w:p>
        </w:tc>
        <w:tc>
          <w:tcPr>
            <w:tcW w:w="907" w:type="dxa"/>
            <w:tcBorders>
              <w:left w:val="single" w:sz="4" w:space="0" w:color="auto"/>
            </w:tcBorders>
            <w:noWrap/>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1</w:t>
            </w:r>
          </w:p>
        </w:tc>
        <w:tc>
          <w:tcPr>
            <w:tcW w:w="907" w:type="dxa"/>
            <w:tcBorders>
              <w:righ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33%</w:t>
            </w:r>
          </w:p>
        </w:tc>
        <w:tc>
          <w:tcPr>
            <w:tcW w:w="907" w:type="dxa"/>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3</w:t>
            </w:r>
          </w:p>
        </w:tc>
        <w:tc>
          <w:tcPr>
            <w:tcW w:w="907" w:type="dxa"/>
            <w:tcBorders>
              <w:left w:val="nil"/>
              <w:righ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100%</w:t>
            </w:r>
          </w:p>
        </w:tc>
        <w:tc>
          <w:tcPr>
            <w:tcW w:w="907" w:type="dxa"/>
            <w:tcBorders>
              <w:lef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0</w:t>
            </w:r>
          </w:p>
        </w:tc>
        <w:tc>
          <w:tcPr>
            <w:tcW w:w="907" w:type="dxa"/>
            <w:tcBorders>
              <w:left w:val="nil"/>
              <w:righ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0%</w:t>
            </w:r>
          </w:p>
        </w:tc>
        <w:tc>
          <w:tcPr>
            <w:tcW w:w="907" w:type="dxa"/>
            <w:tcBorders>
              <w:lef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3</w:t>
            </w:r>
          </w:p>
        </w:tc>
      </w:tr>
      <w:tr w:rsidR="0082442C" w:rsidRPr="00743F35" w:rsidTr="008244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tcBorders>
              <w:right w:val="single" w:sz="4" w:space="0" w:color="auto"/>
            </w:tcBorders>
            <w:vAlign w:val="center"/>
          </w:tcPr>
          <w:p w:rsidR="0082442C" w:rsidRPr="00A52A67" w:rsidRDefault="0082442C" w:rsidP="0082442C">
            <w:pPr>
              <w:rPr>
                <w:rFonts w:asciiTheme="minorHAnsi" w:hAnsiTheme="minorHAnsi"/>
                <w:b w:val="0"/>
                <w:color w:val="000000"/>
                <w:sz w:val="18"/>
                <w:szCs w:val="18"/>
              </w:rPr>
            </w:pPr>
            <w:r w:rsidRPr="00A52A67">
              <w:rPr>
                <w:rFonts w:asciiTheme="minorHAnsi" w:hAnsiTheme="minorHAnsi"/>
                <w:b w:val="0"/>
                <w:color w:val="000000"/>
                <w:sz w:val="18"/>
                <w:szCs w:val="18"/>
              </w:rPr>
              <w:t>Nelson Marlborough</w:t>
            </w:r>
          </w:p>
        </w:tc>
        <w:tc>
          <w:tcPr>
            <w:tcW w:w="907" w:type="dxa"/>
            <w:tcBorders>
              <w:left w:val="single" w:sz="4" w:space="0" w:color="auto"/>
            </w:tcBorders>
            <w:noWrap/>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15</w:t>
            </w:r>
          </w:p>
        </w:tc>
        <w:tc>
          <w:tcPr>
            <w:tcW w:w="907" w:type="dxa"/>
            <w:tcBorders>
              <w:right w:val="single" w:sz="4" w:space="0" w:color="auto"/>
            </w:tcBorders>
            <w:noWrap/>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79%</w:t>
            </w:r>
          </w:p>
        </w:tc>
        <w:tc>
          <w:tcPr>
            <w:tcW w:w="907" w:type="dxa"/>
            <w:tcBorders>
              <w:left w:val="single" w:sz="4" w:space="0" w:color="auto"/>
            </w:tcBorders>
            <w:noWrap/>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4</w:t>
            </w:r>
          </w:p>
        </w:tc>
        <w:tc>
          <w:tcPr>
            <w:tcW w:w="907" w:type="dxa"/>
            <w:tcBorders>
              <w:righ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21%</w:t>
            </w:r>
          </w:p>
        </w:tc>
        <w:tc>
          <w:tcPr>
            <w:tcW w:w="907" w:type="dxa"/>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19</w:t>
            </w:r>
          </w:p>
        </w:tc>
        <w:tc>
          <w:tcPr>
            <w:tcW w:w="907" w:type="dxa"/>
            <w:tcBorders>
              <w:left w:val="nil"/>
              <w:righ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100%</w:t>
            </w:r>
          </w:p>
        </w:tc>
        <w:tc>
          <w:tcPr>
            <w:tcW w:w="907" w:type="dxa"/>
            <w:tcBorders>
              <w:lef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0</w:t>
            </w:r>
          </w:p>
        </w:tc>
        <w:tc>
          <w:tcPr>
            <w:tcW w:w="907" w:type="dxa"/>
            <w:tcBorders>
              <w:left w:val="nil"/>
              <w:righ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0%</w:t>
            </w:r>
          </w:p>
        </w:tc>
        <w:tc>
          <w:tcPr>
            <w:tcW w:w="907" w:type="dxa"/>
            <w:tcBorders>
              <w:lef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19</w:t>
            </w:r>
          </w:p>
        </w:tc>
      </w:tr>
      <w:tr w:rsidR="0082442C" w:rsidRPr="00743F35" w:rsidTr="0082442C">
        <w:trPr>
          <w:trHeight w:val="283"/>
        </w:trPr>
        <w:tc>
          <w:tcPr>
            <w:cnfStyle w:val="001000000000" w:firstRow="0" w:lastRow="0" w:firstColumn="1" w:lastColumn="0" w:oddVBand="0" w:evenVBand="0" w:oddHBand="0" w:evenHBand="0" w:firstRowFirstColumn="0" w:firstRowLastColumn="0" w:lastRowFirstColumn="0" w:lastRowLastColumn="0"/>
            <w:tcW w:w="1837" w:type="dxa"/>
            <w:tcBorders>
              <w:right w:val="single" w:sz="4" w:space="0" w:color="auto"/>
            </w:tcBorders>
            <w:vAlign w:val="center"/>
          </w:tcPr>
          <w:p w:rsidR="0082442C" w:rsidRPr="00A52A67" w:rsidRDefault="0082442C" w:rsidP="0082442C">
            <w:pPr>
              <w:rPr>
                <w:rFonts w:asciiTheme="minorHAnsi" w:hAnsiTheme="minorHAnsi"/>
                <w:b w:val="0"/>
                <w:color w:val="000000"/>
                <w:sz w:val="18"/>
                <w:szCs w:val="18"/>
              </w:rPr>
            </w:pPr>
            <w:r w:rsidRPr="00A52A67">
              <w:rPr>
                <w:rFonts w:asciiTheme="minorHAnsi" w:hAnsiTheme="minorHAnsi"/>
                <w:b w:val="0"/>
                <w:color w:val="000000"/>
                <w:sz w:val="18"/>
                <w:szCs w:val="18"/>
              </w:rPr>
              <w:t>West Coast</w:t>
            </w:r>
          </w:p>
        </w:tc>
        <w:tc>
          <w:tcPr>
            <w:tcW w:w="907" w:type="dxa"/>
            <w:tcBorders>
              <w:left w:val="single" w:sz="4" w:space="0" w:color="auto"/>
            </w:tcBorders>
            <w:noWrap/>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3</w:t>
            </w:r>
          </w:p>
        </w:tc>
        <w:tc>
          <w:tcPr>
            <w:tcW w:w="907" w:type="dxa"/>
            <w:tcBorders>
              <w:right w:val="single" w:sz="4" w:space="0" w:color="auto"/>
            </w:tcBorders>
            <w:noWrap/>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100%</w:t>
            </w:r>
          </w:p>
        </w:tc>
        <w:tc>
          <w:tcPr>
            <w:tcW w:w="907" w:type="dxa"/>
            <w:tcBorders>
              <w:left w:val="single" w:sz="4" w:space="0" w:color="auto"/>
            </w:tcBorders>
            <w:noWrap/>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0</w:t>
            </w:r>
          </w:p>
        </w:tc>
        <w:tc>
          <w:tcPr>
            <w:tcW w:w="907" w:type="dxa"/>
            <w:tcBorders>
              <w:righ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0%</w:t>
            </w:r>
          </w:p>
        </w:tc>
        <w:tc>
          <w:tcPr>
            <w:tcW w:w="907" w:type="dxa"/>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3</w:t>
            </w:r>
          </w:p>
        </w:tc>
        <w:tc>
          <w:tcPr>
            <w:tcW w:w="907" w:type="dxa"/>
            <w:tcBorders>
              <w:left w:val="nil"/>
              <w:righ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100%</w:t>
            </w:r>
          </w:p>
        </w:tc>
        <w:tc>
          <w:tcPr>
            <w:tcW w:w="907" w:type="dxa"/>
            <w:tcBorders>
              <w:lef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0</w:t>
            </w:r>
          </w:p>
        </w:tc>
        <w:tc>
          <w:tcPr>
            <w:tcW w:w="907" w:type="dxa"/>
            <w:tcBorders>
              <w:left w:val="nil"/>
              <w:righ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0%</w:t>
            </w:r>
          </w:p>
        </w:tc>
        <w:tc>
          <w:tcPr>
            <w:tcW w:w="907" w:type="dxa"/>
            <w:tcBorders>
              <w:lef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3</w:t>
            </w:r>
          </w:p>
        </w:tc>
      </w:tr>
      <w:tr w:rsidR="0082442C" w:rsidRPr="00743F35" w:rsidTr="008244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tcBorders>
              <w:right w:val="single" w:sz="4" w:space="0" w:color="auto"/>
            </w:tcBorders>
            <w:vAlign w:val="center"/>
          </w:tcPr>
          <w:p w:rsidR="0082442C" w:rsidRPr="00A52A67" w:rsidRDefault="0082442C" w:rsidP="0082442C">
            <w:pPr>
              <w:rPr>
                <w:rFonts w:asciiTheme="minorHAnsi" w:hAnsiTheme="minorHAnsi"/>
                <w:b w:val="0"/>
                <w:color w:val="000000"/>
                <w:sz w:val="18"/>
                <w:szCs w:val="18"/>
              </w:rPr>
            </w:pPr>
            <w:r w:rsidRPr="00A52A67">
              <w:rPr>
                <w:rFonts w:asciiTheme="minorHAnsi" w:hAnsiTheme="minorHAnsi"/>
                <w:b w:val="0"/>
                <w:color w:val="000000"/>
                <w:sz w:val="18"/>
                <w:szCs w:val="18"/>
              </w:rPr>
              <w:t>Canterbury</w:t>
            </w:r>
          </w:p>
        </w:tc>
        <w:tc>
          <w:tcPr>
            <w:tcW w:w="907" w:type="dxa"/>
            <w:tcBorders>
              <w:left w:val="single" w:sz="4" w:space="0" w:color="auto"/>
            </w:tcBorders>
            <w:noWrap/>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63</w:t>
            </w:r>
          </w:p>
        </w:tc>
        <w:tc>
          <w:tcPr>
            <w:tcW w:w="907" w:type="dxa"/>
            <w:tcBorders>
              <w:right w:val="single" w:sz="4" w:space="0" w:color="auto"/>
            </w:tcBorders>
            <w:noWrap/>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64%</w:t>
            </w:r>
          </w:p>
        </w:tc>
        <w:tc>
          <w:tcPr>
            <w:tcW w:w="907" w:type="dxa"/>
            <w:tcBorders>
              <w:left w:val="single" w:sz="4" w:space="0" w:color="auto"/>
            </w:tcBorders>
            <w:noWrap/>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34</w:t>
            </w:r>
          </w:p>
        </w:tc>
        <w:tc>
          <w:tcPr>
            <w:tcW w:w="907" w:type="dxa"/>
            <w:tcBorders>
              <w:righ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34%</w:t>
            </w:r>
          </w:p>
        </w:tc>
        <w:tc>
          <w:tcPr>
            <w:tcW w:w="907" w:type="dxa"/>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97</w:t>
            </w:r>
          </w:p>
        </w:tc>
        <w:tc>
          <w:tcPr>
            <w:tcW w:w="907" w:type="dxa"/>
            <w:tcBorders>
              <w:left w:val="nil"/>
              <w:righ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98%</w:t>
            </w:r>
          </w:p>
        </w:tc>
        <w:tc>
          <w:tcPr>
            <w:tcW w:w="907" w:type="dxa"/>
            <w:tcBorders>
              <w:lef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2</w:t>
            </w:r>
          </w:p>
        </w:tc>
        <w:tc>
          <w:tcPr>
            <w:tcW w:w="907" w:type="dxa"/>
            <w:tcBorders>
              <w:left w:val="nil"/>
              <w:righ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2%</w:t>
            </w:r>
          </w:p>
        </w:tc>
        <w:tc>
          <w:tcPr>
            <w:tcW w:w="907" w:type="dxa"/>
            <w:tcBorders>
              <w:lef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99</w:t>
            </w:r>
          </w:p>
        </w:tc>
      </w:tr>
      <w:tr w:rsidR="0082442C" w:rsidRPr="00743F35" w:rsidTr="0082442C">
        <w:trPr>
          <w:trHeight w:val="283"/>
        </w:trPr>
        <w:tc>
          <w:tcPr>
            <w:cnfStyle w:val="001000000000" w:firstRow="0" w:lastRow="0" w:firstColumn="1" w:lastColumn="0" w:oddVBand="0" w:evenVBand="0" w:oddHBand="0" w:evenHBand="0" w:firstRowFirstColumn="0" w:firstRowLastColumn="0" w:lastRowFirstColumn="0" w:lastRowLastColumn="0"/>
            <w:tcW w:w="1837" w:type="dxa"/>
            <w:tcBorders>
              <w:right w:val="single" w:sz="4" w:space="0" w:color="auto"/>
            </w:tcBorders>
            <w:vAlign w:val="center"/>
          </w:tcPr>
          <w:p w:rsidR="0082442C" w:rsidRPr="00A52A67" w:rsidRDefault="0082442C" w:rsidP="0082442C">
            <w:pPr>
              <w:rPr>
                <w:rFonts w:asciiTheme="minorHAnsi" w:hAnsiTheme="minorHAnsi"/>
                <w:b w:val="0"/>
                <w:color w:val="000000"/>
                <w:sz w:val="18"/>
                <w:szCs w:val="18"/>
              </w:rPr>
            </w:pPr>
            <w:r w:rsidRPr="00A52A67">
              <w:rPr>
                <w:rFonts w:asciiTheme="minorHAnsi" w:hAnsiTheme="minorHAnsi"/>
                <w:b w:val="0"/>
                <w:color w:val="000000"/>
                <w:sz w:val="18"/>
                <w:szCs w:val="18"/>
              </w:rPr>
              <w:t>South Canterbury</w:t>
            </w:r>
          </w:p>
        </w:tc>
        <w:tc>
          <w:tcPr>
            <w:tcW w:w="907" w:type="dxa"/>
            <w:tcBorders>
              <w:left w:val="single" w:sz="4" w:space="0" w:color="auto"/>
            </w:tcBorders>
            <w:noWrap/>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5</w:t>
            </w:r>
          </w:p>
        </w:tc>
        <w:tc>
          <w:tcPr>
            <w:tcW w:w="907" w:type="dxa"/>
            <w:tcBorders>
              <w:right w:val="single" w:sz="4" w:space="0" w:color="auto"/>
            </w:tcBorders>
            <w:noWrap/>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100%</w:t>
            </w:r>
          </w:p>
        </w:tc>
        <w:tc>
          <w:tcPr>
            <w:tcW w:w="907" w:type="dxa"/>
            <w:tcBorders>
              <w:left w:val="single" w:sz="4" w:space="0" w:color="auto"/>
            </w:tcBorders>
            <w:noWrap/>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0</w:t>
            </w:r>
          </w:p>
        </w:tc>
        <w:tc>
          <w:tcPr>
            <w:tcW w:w="907" w:type="dxa"/>
            <w:tcBorders>
              <w:righ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0%</w:t>
            </w:r>
          </w:p>
        </w:tc>
        <w:tc>
          <w:tcPr>
            <w:tcW w:w="907" w:type="dxa"/>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5</w:t>
            </w:r>
          </w:p>
        </w:tc>
        <w:tc>
          <w:tcPr>
            <w:tcW w:w="907" w:type="dxa"/>
            <w:tcBorders>
              <w:left w:val="nil"/>
              <w:righ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100%</w:t>
            </w:r>
          </w:p>
        </w:tc>
        <w:tc>
          <w:tcPr>
            <w:tcW w:w="907" w:type="dxa"/>
            <w:tcBorders>
              <w:lef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0</w:t>
            </w:r>
          </w:p>
        </w:tc>
        <w:tc>
          <w:tcPr>
            <w:tcW w:w="907" w:type="dxa"/>
            <w:tcBorders>
              <w:left w:val="nil"/>
              <w:righ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0%</w:t>
            </w:r>
          </w:p>
        </w:tc>
        <w:tc>
          <w:tcPr>
            <w:tcW w:w="907" w:type="dxa"/>
            <w:tcBorders>
              <w:lef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5</w:t>
            </w:r>
          </w:p>
        </w:tc>
      </w:tr>
      <w:tr w:rsidR="0082442C" w:rsidRPr="00743F35" w:rsidTr="008244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tcBorders>
              <w:right w:val="single" w:sz="4" w:space="0" w:color="auto"/>
            </w:tcBorders>
            <w:vAlign w:val="center"/>
          </w:tcPr>
          <w:p w:rsidR="0082442C" w:rsidRPr="00A52A67" w:rsidRDefault="0082442C" w:rsidP="0082442C">
            <w:pPr>
              <w:rPr>
                <w:rFonts w:asciiTheme="minorHAnsi" w:hAnsiTheme="minorHAnsi"/>
                <w:b w:val="0"/>
                <w:color w:val="000000"/>
                <w:sz w:val="18"/>
                <w:szCs w:val="18"/>
              </w:rPr>
            </w:pPr>
            <w:r w:rsidRPr="00A52A67">
              <w:rPr>
                <w:rFonts w:asciiTheme="minorHAnsi" w:hAnsiTheme="minorHAnsi"/>
                <w:b w:val="0"/>
                <w:color w:val="000000"/>
                <w:sz w:val="18"/>
                <w:szCs w:val="18"/>
              </w:rPr>
              <w:t>Southern</w:t>
            </w:r>
          </w:p>
        </w:tc>
        <w:tc>
          <w:tcPr>
            <w:tcW w:w="907" w:type="dxa"/>
            <w:tcBorders>
              <w:left w:val="single" w:sz="4" w:space="0" w:color="auto"/>
            </w:tcBorders>
            <w:noWrap/>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41</w:t>
            </w:r>
          </w:p>
        </w:tc>
        <w:tc>
          <w:tcPr>
            <w:tcW w:w="907" w:type="dxa"/>
            <w:tcBorders>
              <w:right w:val="single" w:sz="4" w:space="0" w:color="auto"/>
            </w:tcBorders>
            <w:noWrap/>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57%</w:t>
            </w:r>
          </w:p>
        </w:tc>
        <w:tc>
          <w:tcPr>
            <w:tcW w:w="907" w:type="dxa"/>
            <w:tcBorders>
              <w:left w:val="single" w:sz="4" w:space="0" w:color="auto"/>
            </w:tcBorders>
            <w:noWrap/>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31</w:t>
            </w:r>
          </w:p>
        </w:tc>
        <w:tc>
          <w:tcPr>
            <w:tcW w:w="907" w:type="dxa"/>
            <w:tcBorders>
              <w:righ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43%</w:t>
            </w:r>
          </w:p>
        </w:tc>
        <w:tc>
          <w:tcPr>
            <w:tcW w:w="907" w:type="dxa"/>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72</w:t>
            </w:r>
          </w:p>
        </w:tc>
        <w:tc>
          <w:tcPr>
            <w:tcW w:w="907" w:type="dxa"/>
            <w:tcBorders>
              <w:left w:val="nil"/>
              <w:righ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100%</w:t>
            </w:r>
          </w:p>
        </w:tc>
        <w:tc>
          <w:tcPr>
            <w:tcW w:w="907" w:type="dxa"/>
            <w:tcBorders>
              <w:lef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0</w:t>
            </w:r>
          </w:p>
        </w:tc>
        <w:tc>
          <w:tcPr>
            <w:tcW w:w="907" w:type="dxa"/>
            <w:tcBorders>
              <w:left w:val="nil"/>
              <w:righ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0%</w:t>
            </w:r>
          </w:p>
        </w:tc>
        <w:tc>
          <w:tcPr>
            <w:tcW w:w="907" w:type="dxa"/>
            <w:tcBorders>
              <w:left w:val="single" w:sz="4" w:space="0" w:color="auto"/>
            </w:tcBorders>
            <w:vAlign w:val="center"/>
          </w:tcPr>
          <w:p w:rsidR="0082442C" w:rsidRPr="00A52A67" w:rsidRDefault="0082442C" w:rsidP="0082442C">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72</w:t>
            </w:r>
          </w:p>
        </w:tc>
      </w:tr>
      <w:tr w:rsidR="0082442C" w:rsidRPr="00743F35" w:rsidTr="0082442C">
        <w:trPr>
          <w:trHeight w:val="283"/>
        </w:trPr>
        <w:tc>
          <w:tcPr>
            <w:cnfStyle w:val="001000000000" w:firstRow="0" w:lastRow="0" w:firstColumn="1" w:lastColumn="0" w:oddVBand="0" w:evenVBand="0" w:oddHBand="0" w:evenHBand="0" w:firstRowFirstColumn="0" w:firstRowLastColumn="0" w:lastRowFirstColumn="0" w:lastRowLastColumn="0"/>
            <w:tcW w:w="1837" w:type="dxa"/>
            <w:tcBorders>
              <w:bottom w:val="single" w:sz="4" w:space="0" w:color="auto"/>
              <w:right w:val="single" w:sz="4" w:space="0" w:color="auto"/>
            </w:tcBorders>
            <w:vAlign w:val="center"/>
          </w:tcPr>
          <w:p w:rsidR="0082442C" w:rsidRPr="00A52A67" w:rsidRDefault="0082442C" w:rsidP="0082442C">
            <w:pPr>
              <w:rPr>
                <w:rFonts w:asciiTheme="minorHAnsi" w:hAnsiTheme="minorHAnsi"/>
                <w:b w:val="0"/>
                <w:color w:val="000000"/>
                <w:sz w:val="18"/>
                <w:szCs w:val="18"/>
              </w:rPr>
            </w:pPr>
            <w:r w:rsidRPr="00A52A67">
              <w:rPr>
                <w:rFonts w:asciiTheme="minorHAnsi" w:hAnsiTheme="minorHAnsi"/>
                <w:b w:val="0"/>
                <w:color w:val="000000"/>
                <w:sz w:val="18"/>
                <w:szCs w:val="18"/>
              </w:rPr>
              <w:t>Unknown</w:t>
            </w:r>
          </w:p>
        </w:tc>
        <w:tc>
          <w:tcPr>
            <w:tcW w:w="907" w:type="dxa"/>
            <w:tcBorders>
              <w:left w:val="single" w:sz="4" w:space="0" w:color="auto"/>
              <w:bottom w:val="single" w:sz="4" w:space="0" w:color="auto"/>
            </w:tcBorders>
            <w:noWrap/>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4</w:t>
            </w:r>
          </w:p>
        </w:tc>
        <w:tc>
          <w:tcPr>
            <w:tcW w:w="907" w:type="dxa"/>
            <w:tcBorders>
              <w:bottom w:val="single" w:sz="4" w:space="0" w:color="auto"/>
              <w:right w:val="single" w:sz="4" w:space="0" w:color="auto"/>
            </w:tcBorders>
            <w:noWrap/>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57%</w:t>
            </w:r>
          </w:p>
        </w:tc>
        <w:tc>
          <w:tcPr>
            <w:tcW w:w="907" w:type="dxa"/>
            <w:tcBorders>
              <w:left w:val="single" w:sz="4" w:space="0" w:color="auto"/>
              <w:bottom w:val="single" w:sz="4" w:space="0" w:color="auto"/>
            </w:tcBorders>
            <w:noWrap/>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3</w:t>
            </w:r>
          </w:p>
        </w:tc>
        <w:tc>
          <w:tcPr>
            <w:tcW w:w="907" w:type="dxa"/>
            <w:tcBorders>
              <w:bottom w:val="single" w:sz="4" w:space="0" w:color="auto"/>
              <w:righ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43%</w:t>
            </w:r>
          </w:p>
        </w:tc>
        <w:tc>
          <w:tcPr>
            <w:tcW w:w="907" w:type="dxa"/>
            <w:tcBorders>
              <w:bottom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7</w:t>
            </w:r>
          </w:p>
        </w:tc>
        <w:tc>
          <w:tcPr>
            <w:tcW w:w="907" w:type="dxa"/>
            <w:tcBorders>
              <w:left w:val="nil"/>
              <w:bottom w:val="single" w:sz="4" w:space="0" w:color="auto"/>
              <w:righ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100%</w:t>
            </w:r>
          </w:p>
        </w:tc>
        <w:tc>
          <w:tcPr>
            <w:tcW w:w="907" w:type="dxa"/>
            <w:tcBorders>
              <w:left w:val="single" w:sz="4" w:space="0" w:color="auto"/>
              <w:bottom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0</w:t>
            </w:r>
          </w:p>
        </w:tc>
        <w:tc>
          <w:tcPr>
            <w:tcW w:w="907" w:type="dxa"/>
            <w:tcBorders>
              <w:left w:val="nil"/>
              <w:bottom w:val="single" w:sz="4" w:space="0" w:color="auto"/>
              <w:right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0%</w:t>
            </w:r>
          </w:p>
        </w:tc>
        <w:tc>
          <w:tcPr>
            <w:tcW w:w="907" w:type="dxa"/>
            <w:tcBorders>
              <w:left w:val="single" w:sz="4" w:space="0" w:color="auto"/>
              <w:bottom w:val="single" w:sz="4" w:space="0" w:color="auto"/>
            </w:tcBorders>
            <w:vAlign w:val="center"/>
          </w:tcPr>
          <w:p w:rsidR="0082442C" w:rsidRPr="00A52A67" w:rsidRDefault="0082442C" w:rsidP="0082442C">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52A67">
              <w:rPr>
                <w:rFonts w:asciiTheme="minorHAnsi" w:hAnsiTheme="minorHAnsi"/>
                <w:color w:val="000000"/>
                <w:sz w:val="18"/>
                <w:szCs w:val="18"/>
              </w:rPr>
              <w:t>7</w:t>
            </w:r>
          </w:p>
        </w:tc>
      </w:tr>
      <w:tr w:rsidR="0082442C" w:rsidRPr="00743F35" w:rsidTr="008244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tcBorders>
              <w:top w:val="single" w:sz="4" w:space="0" w:color="auto"/>
              <w:right w:val="single" w:sz="4" w:space="0" w:color="auto"/>
            </w:tcBorders>
            <w:shd w:val="clear" w:color="auto" w:fill="auto"/>
            <w:vAlign w:val="center"/>
          </w:tcPr>
          <w:p w:rsidR="0082442C" w:rsidRPr="00A52A67" w:rsidRDefault="0082442C" w:rsidP="0082442C">
            <w:pPr>
              <w:rPr>
                <w:rFonts w:asciiTheme="minorHAnsi" w:hAnsiTheme="minorHAnsi"/>
                <w:color w:val="000000"/>
                <w:sz w:val="18"/>
                <w:szCs w:val="18"/>
              </w:rPr>
            </w:pPr>
            <w:r w:rsidRPr="00A52A67">
              <w:rPr>
                <w:rFonts w:asciiTheme="minorHAnsi" w:hAnsiTheme="minorHAnsi"/>
                <w:b w:val="0"/>
                <w:bCs w:val="0"/>
                <w:color w:val="000000"/>
                <w:sz w:val="18"/>
                <w:szCs w:val="18"/>
              </w:rPr>
              <w:t>National</w:t>
            </w:r>
          </w:p>
        </w:tc>
        <w:tc>
          <w:tcPr>
            <w:tcW w:w="907" w:type="dxa"/>
            <w:tcBorders>
              <w:top w:val="single" w:sz="4" w:space="0" w:color="auto"/>
              <w:left w:val="single" w:sz="4" w:space="0" w:color="auto"/>
            </w:tcBorders>
            <w:shd w:val="clear" w:color="auto" w:fill="auto"/>
            <w:noWrap/>
            <w:vAlign w:val="center"/>
          </w:tcPr>
          <w:p w:rsidR="0082442C" w:rsidRPr="00A52A67" w:rsidRDefault="0082442C" w:rsidP="0082442C">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A52A67">
              <w:rPr>
                <w:rFonts w:asciiTheme="minorHAnsi" w:hAnsiTheme="minorHAnsi"/>
                <w:b/>
                <w:bCs/>
                <w:color w:val="000000"/>
                <w:sz w:val="18"/>
                <w:szCs w:val="18"/>
              </w:rPr>
              <w:t>781</w:t>
            </w:r>
          </w:p>
        </w:tc>
        <w:tc>
          <w:tcPr>
            <w:tcW w:w="907" w:type="dxa"/>
            <w:tcBorders>
              <w:top w:val="single" w:sz="4" w:space="0" w:color="auto"/>
              <w:right w:val="single" w:sz="4" w:space="0" w:color="auto"/>
            </w:tcBorders>
            <w:shd w:val="clear" w:color="auto" w:fill="auto"/>
            <w:noWrap/>
            <w:vAlign w:val="center"/>
          </w:tcPr>
          <w:p w:rsidR="0082442C" w:rsidRPr="00A52A67" w:rsidRDefault="0082442C" w:rsidP="0082442C">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A52A67">
              <w:rPr>
                <w:rFonts w:asciiTheme="minorHAnsi" w:hAnsiTheme="minorHAnsi"/>
                <w:b/>
                <w:bCs/>
                <w:color w:val="000000"/>
                <w:sz w:val="18"/>
                <w:szCs w:val="18"/>
              </w:rPr>
              <w:t>67%</w:t>
            </w:r>
          </w:p>
        </w:tc>
        <w:tc>
          <w:tcPr>
            <w:tcW w:w="907" w:type="dxa"/>
            <w:tcBorders>
              <w:top w:val="single" w:sz="4" w:space="0" w:color="auto"/>
              <w:left w:val="single" w:sz="4" w:space="0" w:color="auto"/>
            </w:tcBorders>
            <w:shd w:val="clear" w:color="auto" w:fill="auto"/>
            <w:noWrap/>
            <w:vAlign w:val="center"/>
          </w:tcPr>
          <w:p w:rsidR="0082442C" w:rsidRPr="00A52A67" w:rsidRDefault="000C0EA7" w:rsidP="0082442C">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Pr>
                <w:rFonts w:asciiTheme="minorHAnsi" w:hAnsiTheme="minorHAnsi"/>
                <w:b/>
                <w:bCs/>
                <w:color w:val="000000"/>
                <w:sz w:val="18"/>
                <w:szCs w:val="18"/>
              </w:rPr>
              <w:t>359</w:t>
            </w:r>
          </w:p>
        </w:tc>
        <w:tc>
          <w:tcPr>
            <w:tcW w:w="907" w:type="dxa"/>
            <w:tcBorders>
              <w:top w:val="single" w:sz="4" w:space="0" w:color="auto"/>
              <w:right w:val="single" w:sz="4" w:space="0" w:color="auto"/>
            </w:tcBorders>
            <w:shd w:val="clear" w:color="auto" w:fill="auto"/>
            <w:vAlign w:val="center"/>
          </w:tcPr>
          <w:p w:rsidR="0082442C" w:rsidRPr="00A52A67" w:rsidRDefault="0082442C" w:rsidP="004C174E">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A52A67">
              <w:rPr>
                <w:rFonts w:asciiTheme="minorHAnsi" w:hAnsiTheme="minorHAnsi"/>
                <w:b/>
                <w:bCs/>
                <w:color w:val="000000"/>
                <w:sz w:val="18"/>
                <w:szCs w:val="18"/>
              </w:rPr>
              <w:t>3</w:t>
            </w:r>
            <w:r w:rsidR="004C174E">
              <w:rPr>
                <w:rFonts w:asciiTheme="minorHAnsi" w:hAnsiTheme="minorHAnsi"/>
                <w:b/>
                <w:bCs/>
                <w:color w:val="000000"/>
                <w:sz w:val="18"/>
                <w:szCs w:val="18"/>
              </w:rPr>
              <w:t>0</w:t>
            </w:r>
            <w:r w:rsidRPr="00A52A67">
              <w:rPr>
                <w:rFonts w:asciiTheme="minorHAnsi" w:hAnsiTheme="minorHAnsi"/>
                <w:b/>
                <w:bCs/>
                <w:color w:val="000000"/>
                <w:sz w:val="18"/>
                <w:szCs w:val="18"/>
              </w:rPr>
              <w:t>%</w:t>
            </w:r>
          </w:p>
        </w:tc>
        <w:tc>
          <w:tcPr>
            <w:tcW w:w="907" w:type="dxa"/>
            <w:tcBorders>
              <w:top w:val="single" w:sz="4" w:space="0" w:color="auto"/>
            </w:tcBorders>
            <w:shd w:val="clear" w:color="auto" w:fill="auto"/>
            <w:vAlign w:val="center"/>
          </w:tcPr>
          <w:p w:rsidR="0082442C" w:rsidRPr="00A52A67" w:rsidRDefault="0082442C" w:rsidP="0082442C">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Pr>
                <w:rFonts w:asciiTheme="minorHAnsi" w:hAnsiTheme="minorHAnsi"/>
                <w:b/>
                <w:bCs/>
                <w:color w:val="000000"/>
                <w:sz w:val="18"/>
                <w:szCs w:val="18"/>
              </w:rPr>
              <w:t>1140</w:t>
            </w:r>
          </w:p>
        </w:tc>
        <w:tc>
          <w:tcPr>
            <w:tcW w:w="907" w:type="dxa"/>
            <w:tcBorders>
              <w:top w:val="single" w:sz="4" w:space="0" w:color="auto"/>
              <w:left w:val="nil"/>
              <w:right w:val="single" w:sz="4" w:space="0" w:color="auto"/>
            </w:tcBorders>
            <w:shd w:val="clear" w:color="auto" w:fill="auto"/>
            <w:vAlign w:val="center"/>
          </w:tcPr>
          <w:p w:rsidR="0082442C" w:rsidRPr="00A52A67" w:rsidRDefault="0082442C" w:rsidP="0082442C">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Pr>
                <w:rFonts w:asciiTheme="minorHAnsi" w:hAnsiTheme="minorHAnsi"/>
                <w:b/>
                <w:bCs/>
                <w:color w:val="000000"/>
                <w:sz w:val="18"/>
                <w:szCs w:val="18"/>
              </w:rPr>
              <w:t>97%</w:t>
            </w:r>
          </w:p>
        </w:tc>
        <w:tc>
          <w:tcPr>
            <w:tcW w:w="907" w:type="dxa"/>
            <w:tcBorders>
              <w:top w:val="single" w:sz="4" w:space="0" w:color="auto"/>
              <w:left w:val="single" w:sz="4" w:space="0" w:color="auto"/>
            </w:tcBorders>
            <w:shd w:val="clear" w:color="auto" w:fill="auto"/>
            <w:vAlign w:val="center"/>
          </w:tcPr>
          <w:p w:rsidR="0082442C" w:rsidRPr="00A52A67" w:rsidRDefault="0082442C" w:rsidP="0082442C">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Pr>
                <w:rFonts w:asciiTheme="minorHAnsi" w:hAnsiTheme="minorHAnsi"/>
                <w:b/>
                <w:bCs/>
                <w:color w:val="000000"/>
                <w:sz w:val="18"/>
                <w:szCs w:val="18"/>
              </w:rPr>
              <w:t>31</w:t>
            </w:r>
          </w:p>
        </w:tc>
        <w:tc>
          <w:tcPr>
            <w:tcW w:w="907" w:type="dxa"/>
            <w:tcBorders>
              <w:top w:val="single" w:sz="4" w:space="0" w:color="auto"/>
              <w:left w:val="nil"/>
              <w:right w:val="single" w:sz="4" w:space="0" w:color="auto"/>
            </w:tcBorders>
            <w:shd w:val="clear" w:color="auto" w:fill="auto"/>
            <w:vAlign w:val="center"/>
          </w:tcPr>
          <w:p w:rsidR="0082442C" w:rsidRPr="00A52A67" w:rsidRDefault="0082442C" w:rsidP="0082442C">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Pr>
                <w:rFonts w:asciiTheme="minorHAnsi" w:hAnsiTheme="minorHAnsi"/>
                <w:b/>
                <w:bCs/>
                <w:color w:val="000000"/>
                <w:sz w:val="18"/>
                <w:szCs w:val="18"/>
              </w:rPr>
              <w:t>3</w:t>
            </w:r>
            <w:r w:rsidRPr="00A52A67">
              <w:rPr>
                <w:rFonts w:asciiTheme="minorHAnsi" w:hAnsiTheme="minorHAnsi"/>
                <w:b/>
                <w:bCs/>
                <w:color w:val="000000"/>
                <w:sz w:val="18"/>
                <w:szCs w:val="18"/>
              </w:rPr>
              <w:t>%</w:t>
            </w:r>
          </w:p>
        </w:tc>
        <w:tc>
          <w:tcPr>
            <w:tcW w:w="907" w:type="dxa"/>
            <w:tcBorders>
              <w:top w:val="single" w:sz="4" w:space="0" w:color="auto"/>
              <w:left w:val="single" w:sz="4" w:space="0" w:color="auto"/>
            </w:tcBorders>
            <w:shd w:val="clear" w:color="auto" w:fill="auto"/>
            <w:vAlign w:val="center"/>
          </w:tcPr>
          <w:p w:rsidR="0082442C" w:rsidRPr="00A52A67" w:rsidRDefault="0082442C" w:rsidP="0082442C">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Pr>
                <w:rFonts w:asciiTheme="minorHAnsi" w:hAnsiTheme="minorHAnsi"/>
                <w:b/>
                <w:bCs/>
                <w:color w:val="000000"/>
                <w:sz w:val="18"/>
                <w:szCs w:val="18"/>
              </w:rPr>
              <w:t>1,171</w:t>
            </w:r>
          </w:p>
        </w:tc>
      </w:tr>
    </w:tbl>
    <w:p w:rsidR="00743F35" w:rsidRDefault="00743F35" w:rsidP="00402F83"/>
    <w:p w:rsidR="00743F35" w:rsidRDefault="00290EDC" w:rsidP="00290EDC">
      <w:pPr>
        <w:spacing w:after="120" w:line="360" w:lineRule="auto"/>
        <w:jc w:val="both"/>
      </w:pPr>
      <w:r w:rsidRPr="00290EDC">
        <w:rPr>
          <w:sz w:val="18"/>
          <w:szCs w:val="18"/>
        </w:rPr>
        <w:t xml:space="preserve">*The screen was declined by the parents, or the </w:t>
      </w:r>
      <w:r w:rsidR="00EA2650">
        <w:rPr>
          <w:sz w:val="18"/>
          <w:szCs w:val="18"/>
        </w:rPr>
        <w:t>newborn</w:t>
      </w:r>
      <w:r w:rsidRPr="00290EDC">
        <w:rPr>
          <w:sz w:val="18"/>
          <w:szCs w:val="18"/>
        </w:rPr>
        <w:t xml:space="preserve"> died, or </w:t>
      </w:r>
      <w:bookmarkStart w:id="32" w:name="_GoBack"/>
      <w:bookmarkEnd w:id="32"/>
      <w:r w:rsidRPr="00290EDC">
        <w:rPr>
          <w:sz w:val="18"/>
          <w:szCs w:val="18"/>
        </w:rPr>
        <w:t xml:space="preserve">there was a specialist referral, or tests </w:t>
      </w:r>
      <w:r w:rsidR="007342DC">
        <w:rPr>
          <w:sz w:val="18"/>
          <w:szCs w:val="18"/>
        </w:rPr>
        <w:t xml:space="preserve">were </w:t>
      </w:r>
      <w:r w:rsidRPr="00290EDC">
        <w:rPr>
          <w:sz w:val="18"/>
          <w:szCs w:val="18"/>
        </w:rPr>
        <w:t>done in a community laboratory (especially thyroid tests).</w:t>
      </w:r>
      <w:r w:rsidR="00743F35">
        <w:br w:type="page"/>
      </w:r>
    </w:p>
    <w:p w:rsidR="00743F35" w:rsidRPr="00D55C87" w:rsidRDefault="00743F35" w:rsidP="001C2C64">
      <w:pPr>
        <w:pStyle w:val="Heading1"/>
        <w:spacing w:after="120" w:line="360" w:lineRule="auto"/>
        <w:rPr>
          <w:szCs w:val="60"/>
        </w:rPr>
      </w:pPr>
      <w:bookmarkStart w:id="33" w:name="_Toc468963902"/>
      <w:r w:rsidRPr="00D55C87">
        <w:rPr>
          <w:szCs w:val="60"/>
        </w:rPr>
        <w:lastRenderedPageBreak/>
        <w:t xml:space="preserve">Indicator </w:t>
      </w:r>
      <w:r>
        <w:rPr>
          <w:szCs w:val="60"/>
        </w:rPr>
        <w:t>8</w:t>
      </w:r>
      <w:r w:rsidRPr="00D55C87">
        <w:rPr>
          <w:szCs w:val="60"/>
        </w:rPr>
        <w:t xml:space="preserve">: </w:t>
      </w:r>
      <w:r w:rsidRPr="00743F35">
        <w:rPr>
          <w:szCs w:val="60"/>
        </w:rPr>
        <w:t>Diagnosis and Commencement of Treatment</w:t>
      </w:r>
      <w:bookmarkEnd w:id="33"/>
    </w:p>
    <w:p w:rsidR="00743F35" w:rsidRDefault="00743F35" w:rsidP="00743F35">
      <w:pPr>
        <w:spacing w:after="120" w:line="360" w:lineRule="auto"/>
        <w:jc w:val="both"/>
      </w:pPr>
      <w:r w:rsidRPr="002A192D">
        <w:rPr>
          <w:b/>
        </w:rPr>
        <w:t>Description:</w:t>
      </w:r>
      <w:r w:rsidRPr="002A192D">
        <w:t xml:space="preserve"> </w:t>
      </w:r>
      <w:r w:rsidRPr="00743F35">
        <w:t xml:space="preserve">This indicator monitors the </w:t>
      </w:r>
      <w:r w:rsidR="004B38A1">
        <w:t xml:space="preserve">age of </w:t>
      </w:r>
      <w:r w:rsidRPr="00743F35">
        <w:t xml:space="preserve">commencement of treatment for </w:t>
      </w:r>
      <w:proofErr w:type="spellStart"/>
      <w:r w:rsidR="00EA2650">
        <w:t>newborns</w:t>
      </w:r>
      <w:proofErr w:type="spellEnd"/>
      <w:r w:rsidRPr="00743F35">
        <w:t xml:space="preserve"> diagnosed with a screened condition.</w:t>
      </w:r>
    </w:p>
    <w:p w:rsidR="00743F35" w:rsidRDefault="00743F35" w:rsidP="00743F35">
      <w:pPr>
        <w:spacing w:after="120" w:line="360" w:lineRule="auto"/>
        <w:jc w:val="both"/>
      </w:pPr>
      <w:r w:rsidRPr="002A192D">
        <w:rPr>
          <w:b/>
        </w:rPr>
        <w:t>Rationale:</w:t>
      </w:r>
      <w:r w:rsidRPr="005F3B3C">
        <w:t xml:space="preserve"> </w:t>
      </w:r>
      <w:r w:rsidRPr="00743F35">
        <w:t xml:space="preserve">The NMSP relies on early confirmed diagnosis and timely treatment to ensure that </w:t>
      </w:r>
      <w:proofErr w:type="spellStart"/>
      <w:r w:rsidR="00EA2650">
        <w:t>newborns</w:t>
      </w:r>
      <w:proofErr w:type="spellEnd"/>
      <w:r w:rsidRPr="00743F35">
        <w:t xml:space="preserve"> with metabolic conditions have their development potential impacted as little as possible.</w:t>
      </w:r>
    </w:p>
    <w:p w:rsidR="00743F35" w:rsidRDefault="00743F35" w:rsidP="00743F35">
      <w:pPr>
        <w:spacing w:after="120" w:line="360" w:lineRule="auto"/>
        <w:jc w:val="both"/>
      </w:pPr>
      <w:r w:rsidRPr="002A192D">
        <w:rPr>
          <w:b/>
        </w:rPr>
        <w:t>Standard:</w:t>
      </w:r>
      <w:r w:rsidRPr="002A192D">
        <w:t xml:space="preserve"> </w:t>
      </w:r>
      <w:r w:rsidRPr="00743F35">
        <w:t xml:space="preserve">100% of </w:t>
      </w:r>
      <w:proofErr w:type="spellStart"/>
      <w:r w:rsidR="00EA2650">
        <w:t>newborns</w:t>
      </w:r>
      <w:proofErr w:type="spellEnd"/>
      <w:r w:rsidRPr="00743F35">
        <w:t xml:space="preserve"> who have a screen positive result and confirmed diagnosis have treatment commenced within the disorder specific time frame (age of </w:t>
      </w:r>
      <w:r w:rsidR="00EA2650">
        <w:t>newborn</w:t>
      </w:r>
      <w:r w:rsidRPr="00743F35">
        <w:t xml:space="preserve"> in days).</w:t>
      </w:r>
    </w:p>
    <w:p w:rsidR="00D55C87" w:rsidRDefault="00743F35" w:rsidP="00743F35">
      <w:pPr>
        <w:spacing w:after="120" w:line="360" w:lineRule="auto"/>
        <w:jc w:val="both"/>
      </w:pPr>
      <w:r w:rsidRPr="002A192D">
        <w:rPr>
          <w:b/>
        </w:rPr>
        <w:t>Interpretation:</w:t>
      </w:r>
      <w:r w:rsidRPr="002A192D">
        <w:t xml:space="preserve"> </w:t>
      </w:r>
      <w:r w:rsidRPr="00743F35">
        <w:t xml:space="preserve">There was wide variation in timeliness of commencement of treatment for </w:t>
      </w:r>
      <w:proofErr w:type="spellStart"/>
      <w:r w:rsidR="00EA2650">
        <w:t>newborns</w:t>
      </w:r>
      <w:proofErr w:type="spellEnd"/>
      <w:r w:rsidRPr="00743F35">
        <w:t xml:space="preserve"> diagnosed with a screened disorder. The disorder specific timeframe was met for 1 of the 5 disor</w:t>
      </w:r>
      <w:r w:rsidR="007A53C0">
        <w:t>ders with cases, ranging from 21</w:t>
      </w:r>
      <w:r w:rsidRPr="00743F35">
        <w:t xml:space="preserve">% to 100%. </w:t>
      </w:r>
    </w:p>
    <w:p w:rsidR="009E765D" w:rsidRPr="009E765D" w:rsidRDefault="009E765D" w:rsidP="00743F35">
      <w:pPr>
        <w:spacing w:after="120" w:line="360" w:lineRule="auto"/>
        <w:jc w:val="both"/>
        <w:rPr>
          <w:b/>
        </w:rPr>
      </w:pPr>
      <w:r w:rsidRPr="009E765D">
        <w:rPr>
          <w:b/>
        </w:rPr>
        <w:t>Comment:</w:t>
      </w:r>
      <w:r w:rsidRPr="009E765D">
        <w:t xml:space="preserve"> Delays in treatment are caused by a combination of: later diagnosis of mild disease, difficulties obtaining diagnostic tests, or difficulty making a definitive diagnosis. Delayed diagnosis is far more likely when the disease is mild, for example where the initial test is marginally abnormal and confirmed with a second dried blood spot. Diagnosis may also be delayed due to diagnostic test</w:t>
      </w:r>
      <w:r w:rsidR="00391CD3">
        <w:t xml:space="preserve"> processes</w:t>
      </w:r>
      <w:r w:rsidRPr="009E765D">
        <w:t xml:space="preserve">, for </w:t>
      </w:r>
      <w:proofErr w:type="gramStart"/>
      <w:r w:rsidRPr="009E765D">
        <w:t>example</w:t>
      </w:r>
      <w:proofErr w:type="gramEnd"/>
      <w:r w:rsidRPr="009E765D">
        <w:t xml:space="preserve"> some laboratories do not do sweat tests for possible cystic fibrosis until the </w:t>
      </w:r>
      <w:r w:rsidR="00EA2650">
        <w:t>newborn</w:t>
      </w:r>
      <w:r w:rsidRPr="009E765D">
        <w:t xml:space="preserve"> is a month old.</w:t>
      </w:r>
      <w:r w:rsidR="000E4650">
        <w:t xml:space="preserve"> </w:t>
      </w:r>
      <w:r w:rsidR="00AD254F">
        <w:t>T</w:t>
      </w:r>
      <w:r w:rsidR="000E4650">
        <w:t>here were no known clinical consequences of delayed treatment</w:t>
      </w:r>
      <w:r w:rsidR="00AD254F">
        <w:t xml:space="preserve"> for the 25 </w:t>
      </w:r>
      <w:proofErr w:type="spellStart"/>
      <w:r w:rsidR="00AD254F">
        <w:t>newborns</w:t>
      </w:r>
      <w:proofErr w:type="spellEnd"/>
      <w:r w:rsidR="00AD254F">
        <w:t xml:space="preserve"> in 2015 who did not receive treatment within their disorder specific timeframe</w:t>
      </w:r>
      <w:r w:rsidR="000E4650">
        <w:t>.</w:t>
      </w:r>
      <w:r w:rsidRPr="009E765D">
        <w:t xml:space="preserve"> </w:t>
      </w:r>
    </w:p>
    <w:p w:rsidR="00242664" w:rsidRDefault="00242664" w:rsidP="00743F35">
      <w:pPr>
        <w:spacing w:after="120" w:line="360" w:lineRule="auto"/>
        <w:jc w:val="both"/>
      </w:pPr>
    </w:p>
    <w:p w:rsidR="006A11FD" w:rsidRPr="00D72064" w:rsidRDefault="006A11FD" w:rsidP="00D72064">
      <w:pPr>
        <w:pStyle w:val="Figure"/>
      </w:pPr>
      <w:bookmarkStart w:id="34" w:name="_Toc468964014"/>
      <w:r w:rsidRPr="00D72064">
        <w:lastRenderedPageBreak/>
        <w:t xml:space="preserve">Figure </w:t>
      </w:r>
      <w:fldSimple w:instr=" SEQ Figure \* ARABIC ">
        <w:r w:rsidR="004C174E">
          <w:rPr>
            <w:noProof/>
          </w:rPr>
          <w:t>11</w:t>
        </w:r>
      </w:fldSimple>
      <w:r w:rsidR="00242664" w:rsidRPr="00D72064">
        <w:t xml:space="preserve">: </w:t>
      </w:r>
      <w:r w:rsidR="008855F6">
        <w:t xml:space="preserve">Confirmed diagnosis </w:t>
      </w:r>
      <w:r w:rsidR="00242664" w:rsidRPr="00242664">
        <w:t>commencement of treatment, January to December 2015</w:t>
      </w:r>
      <w:bookmarkEnd w:id="34"/>
    </w:p>
    <w:p w:rsidR="00743F35" w:rsidRDefault="0080128C" w:rsidP="00743F35">
      <w:pPr>
        <w:spacing w:after="120" w:line="360" w:lineRule="auto"/>
        <w:jc w:val="both"/>
      </w:pPr>
      <w:r>
        <w:rPr>
          <w:noProof/>
          <w:lang w:eastAsia="en-NZ"/>
        </w:rPr>
        <w:drawing>
          <wp:inline distT="0" distB="0" distL="0" distR="0" wp14:anchorId="7AFDF6B8">
            <wp:extent cx="6486525" cy="248158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86525" cy="2481580"/>
                    </a:xfrm>
                    <a:prstGeom prst="rect">
                      <a:avLst/>
                    </a:prstGeom>
                    <a:noFill/>
                  </pic:spPr>
                </pic:pic>
              </a:graphicData>
            </a:graphic>
          </wp:inline>
        </w:drawing>
      </w:r>
    </w:p>
    <w:p w:rsidR="00242664" w:rsidRDefault="00242664" w:rsidP="00743F35">
      <w:pPr>
        <w:spacing w:after="120" w:line="360" w:lineRule="auto"/>
        <w:jc w:val="both"/>
      </w:pPr>
    </w:p>
    <w:p w:rsidR="00E57057" w:rsidRPr="00E57057" w:rsidRDefault="00E57057" w:rsidP="00595D4F">
      <w:pPr>
        <w:pStyle w:val="Table"/>
      </w:pPr>
      <w:bookmarkStart w:id="35" w:name="_Toc468964285"/>
      <w:r w:rsidRPr="00E57057">
        <w:t xml:space="preserve">Table </w:t>
      </w:r>
      <w:fldSimple w:instr=" SEQ Table \* ARABIC ">
        <w:r w:rsidR="004C174E">
          <w:rPr>
            <w:noProof/>
          </w:rPr>
          <w:t>10</w:t>
        </w:r>
      </w:fldSimple>
      <w:r w:rsidR="00242664">
        <w:t xml:space="preserve">: </w:t>
      </w:r>
      <w:r w:rsidR="008855F6">
        <w:t xml:space="preserve">Confirmed diagnosis </w:t>
      </w:r>
      <w:r w:rsidR="00242664" w:rsidRPr="00242664">
        <w:t>commencement of treatment, January to December 2015</w:t>
      </w:r>
      <w:bookmarkEnd w:id="35"/>
    </w:p>
    <w:tbl>
      <w:tblPr>
        <w:tblStyle w:val="PlainTable41"/>
        <w:tblW w:w="9295" w:type="dxa"/>
        <w:tblLayout w:type="fixed"/>
        <w:tblLook w:val="04A0" w:firstRow="1" w:lastRow="0" w:firstColumn="1" w:lastColumn="0" w:noHBand="0" w:noVBand="1"/>
      </w:tblPr>
      <w:tblGrid>
        <w:gridCol w:w="2832"/>
        <w:gridCol w:w="1361"/>
        <w:gridCol w:w="1020"/>
        <w:gridCol w:w="1021"/>
        <w:gridCol w:w="1020"/>
        <w:gridCol w:w="1021"/>
        <w:gridCol w:w="1020"/>
      </w:tblGrid>
      <w:tr w:rsidR="00743F35" w:rsidRPr="00743F35" w:rsidTr="00743F3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2" w:type="dxa"/>
            <w:tcBorders>
              <w:right w:val="single" w:sz="4" w:space="0" w:color="auto"/>
            </w:tcBorders>
            <w:shd w:val="clear" w:color="auto" w:fill="auto"/>
          </w:tcPr>
          <w:p w:rsidR="00743F35" w:rsidRPr="00051863" w:rsidRDefault="00743F35" w:rsidP="00242664">
            <w:pPr>
              <w:pStyle w:val="TableText"/>
              <w:keepNext/>
              <w:spacing w:before="0" w:after="0"/>
              <w:jc w:val="both"/>
              <w:rPr>
                <w:rFonts w:asciiTheme="minorHAnsi" w:hAnsiTheme="minorHAnsi"/>
                <w:bCs w:val="0"/>
                <w:szCs w:val="18"/>
                <w:lang w:eastAsia="en-NZ"/>
              </w:rPr>
            </w:pPr>
            <w:r w:rsidRPr="00051863">
              <w:rPr>
                <w:rFonts w:asciiTheme="minorHAnsi" w:hAnsiTheme="minorHAnsi"/>
                <w:bCs w:val="0"/>
                <w:szCs w:val="18"/>
                <w:lang w:eastAsia="en-NZ"/>
              </w:rPr>
              <w:t>Disorder</w:t>
            </w:r>
          </w:p>
        </w:tc>
        <w:tc>
          <w:tcPr>
            <w:tcW w:w="1361" w:type="dxa"/>
            <w:tcBorders>
              <w:left w:val="single" w:sz="4" w:space="0" w:color="auto"/>
              <w:right w:val="single" w:sz="4" w:space="0" w:color="auto"/>
            </w:tcBorders>
            <w:shd w:val="clear" w:color="auto" w:fill="auto"/>
          </w:tcPr>
          <w:p w:rsidR="00743F35" w:rsidRPr="00051863" w:rsidRDefault="00743F35" w:rsidP="00242664">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rPr>
            </w:pPr>
            <w:r w:rsidRPr="00051863">
              <w:rPr>
                <w:rFonts w:ascii="Calibri" w:hAnsi="Calibri"/>
                <w:bCs w:val="0"/>
                <w:color w:val="000000"/>
                <w:sz w:val="18"/>
                <w:szCs w:val="18"/>
              </w:rPr>
              <w:t>Timeframe</w:t>
            </w:r>
            <w:r w:rsidR="0068023C">
              <w:rPr>
                <w:rFonts w:ascii="Calibri" w:hAnsi="Calibri"/>
                <w:bCs w:val="0"/>
                <w:color w:val="000000"/>
                <w:sz w:val="18"/>
                <w:szCs w:val="18"/>
              </w:rPr>
              <w:t>*</w:t>
            </w:r>
          </w:p>
        </w:tc>
        <w:tc>
          <w:tcPr>
            <w:tcW w:w="2041" w:type="dxa"/>
            <w:gridSpan w:val="2"/>
            <w:tcBorders>
              <w:left w:val="single" w:sz="4" w:space="0" w:color="auto"/>
              <w:right w:val="single" w:sz="4" w:space="0" w:color="auto"/>
            </w:tcBorders>
            <w:shd w:val="clear" w:color="auto" w:fill="auto"/>
          </w:tcPr>
          <w:p w:rsidR="00743F35" w:rsidRPr="00051863" w:rsidRDefault="00743F35" w:rsidP="00242664">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r w:rsidRPr="00051863">
              <w:rPr>
                <w:rFonts w:ascii="Calibri" w:hAnsi="Calibri"/>
                <w:bCs w:val="0"/>
                <w:color w:val="000000"/>
                <w:sz w:val="18"/>
                <w:szCs w:val="18"/>
              </w:rPr>
              <w:t>Timeframe met</w:t>
            </w:r>
          </w:p>
        </w:tc>
        <w:tc>
          <w:tcPr>
            <w:tcW w:w="2041" w:type="dxa"/>
            <w:gridSpan w:val="2"/>
            <w:tcBorders>
              <w:left w:val="single" w:sz="4" w:space="0" w:color="auto"/>
              <w:right w:val="single" w:sz="4" w:space="0" w:color="auto"/>
            </w:tcBorders>
          </w:tcPr>
          <w:p w:rsidR="00743F35" w:rsidRPr="00051863" w:rsidRDefault="00743F35" w:rsidP="00242664">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r w:rsidRPr="00051863">
              <w:rPr>
                <w:rFonts w:ascii="Calibri" w:hAnsi="Calibri"/>
                <w:bCs w:val="0"/>
                <w:color w:val="000000"/>
                <w:sz w:val="18"/>
                <w:szCs w:val="18"/>
              </w:rPr>
              <w:t>Timeframe not met</w:t>
            </w:r>
          </w:p>
        </w:tc>
        <w:tc>
          <w:tcPr>
            <w:tcW w:w="1020" w:type="dxa"/>
            <w:tcBorders>
              <w:left w:val="single" w:sz="4" w:space="0" w:color="auto"/>
            </w:tcBorders>
            <w:shd w:val="clear" w:color="auto" w:fill="auto"/>
          </w:tcPr>
          <w:p w:rsidR="00743F35" w:rsidRPr="00051863" w:rsidRDefault="00743F35" w:rsidP="00242664">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18"/>
                <w:szCs w:val="18"/>
                <w:lang w:eastAsia="en-NZ"/>
              </w:rPr>
            </w:pPr>
            <w:r w:rsidRPr="00051863">
              <w:rPr>
                <w:rFonts w:ascii="Calibri" w:hAnsi="Calibri"/>
                <w:color w:val="000000"/>
                <w:sz w:val="18"/>
                <w:szCs w:val="18"/>
                <w:lang w:eastAsia="en-NZ"/>
              </w:rPr>
              <w:t>Total</w:t>
            </w:r>
          </w:p>
        </w:tc>
      </w:tr>
      <w:tr w:rsidR="00743F35" w:rsidRPr="00743F35" w:rsidTr="00743F3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2" w:type="dxa"/>
            <w:tcBorders>
              <w:bottom w:val="single" w:sz="4" w:space="0" w:color="auto"/>
              <w:right w:val="single" w:sz="4" w:space="0" w:color="auto"/>
            </w:tcBorders>
            <w:shd w:val="clear" w:color="auto" w:fill="auto"/>
            <w:vAlign w:val="center"/>
            <w:hideMark/>
          </w:tcPr>
          <w:p w:rsidR="00743F35" w:rsidRPr="00051863" w:rsidRDefault="00743F35" w:rsidP="00242664">
            <w:pPr>
              <w:pStyle w:val="TableText"/>
              <w:keepNext/>
              <w:spacing w:before="0" w:after="0"/>
              <w:rPr>
                <w:rFonts w:asciiTheme="minorHAnsi" w:hAnsiTheme="minorHAnsi"/>
                <w:b w:val="0"/>
                <w:bCs w:val="0"/>
                <w:szCs w:val="18"/>
                <w:lang w:eastAsia="en-NZ"/>
              </w:rPr>
            </w:pPr>
          </w:p>
        </w:tc>
        <w:tc>
          <w:tcPr>
            <w:tcW w:w="1361" w:type="dxa"/>
            <w:tcBorders>
              <w:bottom w:val="single" w:sz="4" w:space="0" w:color="auto"/>
              <w:right w:val="single" w:sz="4" w:space="0" w:color="auto"/>
            </w:tcBorders>
            <w:shd w:val="clear" w:color="auto" w:fill="auto"/>
            <w:vAlign w:val="center"/>
          </w:tcPr>
          <w:p w:rsidR="00743F35" w:rsidRPr="00051863" w:rsidRDefault="00743F35" w:rsidP="0024266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051863">
              <w:rPr>
                <w:rFonts w:asciiTheme="minorHAnsi" w:hAnsiTheme="minorHAnsi"/>
                <w:b/>
                <w:bCs/>
                <w:color w:val="000000"/>
                <w:sz w:val="18"/>
                <w:szCs w:val="18"/>
              </w:rPr>
              <w:t>Age in Days</w:t>
            </w:r>
          </w:p>
        </w:tc>
        <w:tc>
          <w:tcPr>
            <w:tcW w:w="1020" w:type="dxa"/>
            <w:tcBorders>
              <w:left w:val="single" w:sz="4" w:space="0" w:color="auto"/>
              <w:bottom w:val="single" w:sz="4" w:space="0" w:color="auto"/>
            </w:tcBorders>
            <w:shd w:val="clear" w:color="auto" w:fill="auto"/>
            <w:vAlign w:val="center"/>
          </w:tcPr>
          <w:p w:rsidR="00743F35" w:rsidRPr="00051863" w:rsidRDefault="00743F35" w:rsidP="0024266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051863">
              <w:rPr>
                <w:rFonts w:asciiTheme="minorHAnsi" w:hAnsiTheme="minorHAnsi"/>
                <w:b/>
                <w:bCs/>
                <w:color w:val="000000"/>
                <w:sz w:val="18"/>
                <w:szCs w:val="18"/>
              </w:rPr>
              <w:t>no.</w:t>
            </w:r>
          </w:p>
        </w:tc>
        <w:tc>
          <w:tcPr>
            <w:tcW w:w="1021" w:type="dxa"/>
            <w:tcBorders>
              <w:bottom w:val="single" w:sz="4" w:space="0" w:color="auto"/>
              <w:right w:val="single" w:sz="4" w:space="0" w:color="auto"/>
            </w:tcBorders>
            <w:shd w:val="clear" w:color="auto" w:fill="auto"/>
            <w:vAlign w:val="center"/>
          </w:tcPr>
          <w:p w:rsidR="00743F35" w:rsidRPr="00051863" w:rsidRDefault="00743F35" w:rsidP="0024266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051863">
              <w:rPr>
                <w:rFonts w:asciiTheme="minorHAnsi" w:hAnsiTheme="minorHAnsi"/>
                <w:b/>
                <w:bCs/>
                <w:color w:val="000000"/>
                <w:sz w:val="18"/>
                <w:szCs w:val="18"/>
              </w:rPr>
              <w:t>%</w:t>
            </w:r>
          </w:p>
        </w:tc>
        <w:tc>
          <w:tcPr>
            <w:tcW w:w="1020" w:type="dxa"/>
            <w:tcBorders>
              <w:bottom w:val="single" w:sz="4" w:space="0" w:color="auto"/>
            </w:tcBorders>
            <w:shd w:val="clear" w:color="auto" w:fill="auto"/>
            <w:vAlign w:val="center"/>
          </w:tcPr>
          <w:p w:rsidR="00743F35" w:rsidRPr="00051863" w:rsidRDefault="00743F35" w:rsidP="0024266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051863">
              <w:rPr>
                <w:rFonts w:asciiTheme="minorHAnsi" w:hAnsiTheme="minorHAnsi"/>
                <w:b/>
                <w:bCs/>
                <w:color w:val="000000"/>
                <w:sz w:val="18"/>
                <w:szCs w:val="18"/>
              </w:rPr>
              <w:t>no.</w:t>
            </w:r>
          </w:p>
        </w:tc>
        <w:tc>
          <w:tcPr>
            <w:tcW w:w="1021" w:type="dxa"/>
            <w:tcBorders>
              <w:left w:val="nil"/>
              <w:bottom w:val="single" w:sz="4" w:space="0" w:color="auto"/>
              <w:right w:val="single" w:sz="4" w:space="0" w:color="auto"/>
            </w:tcBorders>
            <w:shd w:val="clear" w:color="auto" w:fill="auto"/>
            <w:vAlign w:val="center"/>
          </w:tcPr>
          <w:p w:rsidR="00743F35" w:rsidRPr="00051863" w:rsidRDefault="00743F35" w:rsidP="0024266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051863">
              <w:rPr>
                <w:rFonts w:asciiTheme="minorHAnsi" w:hAnsiTheme="minorHAnsi"/>
                <w:b/>
                <w:bCs/>
                <w:color w:val="000000"/>
                <w:sz w:val="18"/>
                <w:szCs w:val="18"/>
              </w:rPr>
              <w:t>%</w:t>
            </w:r>
          </w:p>
        </w:tc>
        <w:tc>
          <w:tcPr>
            <w:tcW w:w="1020" w:type="dxa"/>
            <w:tcBorders>
              <w:left w:val="single" w:sz="4" w:space="0" w:color="auto"/>
              <w:bottom w:val="single" w:sz="4" w:space="0" w:color="auto"/>
            </w:tcBorders>
            <w:shd w:val="clear" w:color="auto" w:fill="auto"/>
            <w:vAlign w:val="center"/>
          </w:tcPr>
          <w:p w:rsidR="00743F35" w:rsidRPr="00051863" w:rsidRDefault="00743F35" w:rsidP="0024266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051863">
              <w:rPr>
                <w:rFonts w:asciiTheme="minorHAnsi" w:hAnsiTheme="minorHAnsi"/>
                <w:b/>
                <w:bCs/>
                <w:color w:val="000000"/>
                <w:sz w:val="18"/>
                <w:szCs w:val="18"/>
              </w:rPr>
              <w:t>no.</w:t>
            </w:r>
          </w:p>
        </w:tc>
      </w:tr>
      <w:tr w:rsidR="007A53C0" w:rsidRPr="00743F35" w:rsidTr="00051863">
        <w:trPr>
          <w:trHeight w:val="283"/>
        </w:trPr>
        <w:tc>
          <w:tcPr>
            <w:cnfStyle w:val="001000000000" w:firstRow="0" w:lastRow="0" w:firstColumn="1" w:lastColumn="0" w:oddVBand="0" w:evenVBand="0" w:oddHBand="0" w:evenHBand="0" w:firstRowFirstColumn="0" w:firstRowLastColumn="0" w:lastRowFirstColumn="0" w:lastRowLastColumn="0"/>
            <w:tcW w:w="2832" w:type="dxa"/>
            <w:tcBorders>
              <w:top w:val="single" w:sz="4" w:space="0" w:color="auto"/>
              <w:right w:val="single" w:sz="4" w:space="0" w:color="auto"/>
            </w:tcBorders>
            <w:vAlign w:val="center"/>
          </w:tcPr>
          <w:p w:rsidR="007A53C0" w:rsidRPr="00051863" w:rsidRDefault="007A53C0" w:rsidP="007A53C0">
            <w:pPr>
              <w:keepNext/>
              <w:spacing w:line="240" w:lineRule="auto"/>
              <w:rPr>
                <w:rFonts w:ascii="Calibri" w:hAnsi="Calibri"/>
                <w:b w:val="0"/>
                <w:color w:val="000000"/>
                <w:sz w:val="18"/>
                <w:szCs w:val="18"/>
                <w:lang w:eastAsia="en-NZ"/>
              </w:rPr>
            </w:pPr>
            <w:r w:rsidRPr="00051863">
              <w:rPr>
                <w:rFonts w:ascii="Calibri" w:hAnsi="Calibri"/>
                <w:b w:val="0"/>
                <w:color w:val="000000"/>
                <w:sz w:val="18"/>
                <w:szCs w:val="18"/>
              </w:rPr>
              <w:t>Amino acid disorders</w:t>
            </w:r>
          </w:p>
        </w:tc>
        <w:tc>
          <w:tcPr>
            <w:tcW w:w="1361" w:type="dxa"/>
            <w:tcBorders>
              <w:top w:val="single" w:sz="4" w:space="0" w:color="auto"/>
              <w:right w:val="single" w:sz="4" w:space="0" w:color="auto"/>
            </w:tcBorders>
            <w:noWrap/>
            <w:vAlign w:val="center"/>
          </w:tcPr>
          <w:p w:rsidR="007A53C0" w:rsidRPr="007A53C0" w:rsidRDefault="007A53C0" w:rsidP="007A53C0">
            <w:pPr>
              <w:spacing w:line="240" w:lineRule="auto"/>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n-NZ"/>
              </w:rPr>
            </w:pPr>
            <w:r w:rsidRPr="007A53C0">
              <w:rPr>
                <w:rFonts w:ascii="Calibri" w:hAnsi="Calibri"/>
                <w:color w:val="000000"/>
                <w:sz w:val="18"/>
                <w:szCs w:val="18"/>
              </w:rPr>
              <w:t>10</w:t>
            </w:r>
          </w:p>
        </w:tc>
        <w:tc>
          <w:tcPr>
            <w:tcW w:w="1020" w:type="dxa"/>
            <w:tcBorders>
              <w:top w:val="single" w:sz="4" w:space="0" w:color="auto"/>
              <w:left w:val="single" w:sz="4" w:space="0" w:color="auto"/>
            </w:tcBorders>
            <w:noWrap/>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2</w:t>
            </w:r>
          </w:p>
        </w:tc>
        <w:tc>
          <w:tcPr>
            <w:tcW w:w="1021" w:type="dxa"/>
            <w:tcBorders>
              <w:top w:val="single" w:sz="4" w:space="0" w:color="auto"/>
              <w:right w:val="single" w:sz="4" w:space="0" w:color="auto"/>
            </w:tcBorders>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40%</w:t>
            </w:r>
          </w:p>
        </w:tc>
        <w:tc>
          <w:tcPr>
            <w:tcW w:w="1020" w:type="dxa"/>
            <w:tcBorders>
              <w:top w:val="single" w:sz="4" w:space="0" w:color="auto"/>
            </w:tcBorders>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3</w:t>
            </w:r>
          </w:p>
        </w:tc>
        <w:tc>
          <w:tcPr>
            <w:tcW w:w="1021" w:type="dxa"/>
            <w:tcBorders>
              <w:top w:val="single" w:sz="4" w:space="0" w:color="auto"/>
              <w:left w:val="nil"/>
              <w:right w:val="single" w:sz="4" w:space="0" w:color="auto"/>
            </w:tcBorders>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60%</w:t>
            </w:r>
          </w:p>
        </w:tc>
        <w:tc>
          <w:tcPr>
            <w:tcW w:w="1020" w:type="dxa"/>
            <w:tcBorders>
              <w:top w:val="single" w:sz="4" w:space="0" w:color="auto"/>
              <w:left w:val="single" w:sz="4" w:space="0" w:color="auto"/>
            </w:tcBorders>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5</w:t>
            </w:r>
          </w:p>
        </w:tc>
      </w:tr>
      <w:tr w:rsidR="007A53C0" w:rsidRPr="00743F35" w:rsidTr="0005186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2" w:type="dxa"/>
            <w:tcBorders>
              <w:right w:val="single" w:sz="4" w:space="0" w:color="auto"/>
            </w:tcBorders>
            <w:vAlign w:val="center"/>
          </w:tcPr>
          <w:p w:rsidR="007A53C0" w:rsidRPr="00051863" w:rsidRDefault="007A53C0" w:rsidP="007A53C0">
            <w:pPr>
              <w:keepNext/>
              <w:rPr>
                <w:rFonts w:ascii="Calibri" w:hAnsi="Calibri"/>
                <w:b w:val="0"/>
                <w:color w:val="000000"/>
                <w:sz w:val="18"/>
                <w:szCs w:val="18"/>
              </w:rPr>
            </w:pPr>
            <w:proofErr w:type="spellStart"/>
            <w:r w:rsidRPr="00051863">
              <w:rPr>
                <w:rFonts w:ascii="Calibri" w:hAnsi="Calibri"/>
                <w:b w:val="0"/>
                <w:color w:val="000000"/>
                <w:sz w:val="18"/>
                <w:szCs w:val="18"/>
              </w:rPr>
              <w:t>Biotinidase</w:t>
            </w:r>
            <w:proofErr w:type="spellEnd"/>
            <w:r w:rsidRPr="00051863">
              <w:rPr>
                <w:rFonts w:ascii="Calibri" w:hAnsi="Calibri"/>
                <w:b w:val="0"/>
                <w:color w:val="000000"/>
                <w:sz w:val="18"/>
                <w:szCs w:val="18"/>
              </w:rPr>
              <w:t xml:space="preserve"> deficiency</w:t>
            </w:r>
          </w:p>
        </w:tc>
        <w:tc>
          <w:tcPr>
            <w:tcW w:w="1361" w:type="dxa"/>
            <w:tcBorders>
              <w:right w:val="single" w:sz="4" w:space="0" w:color="auto"/>
            </w:tcBorders>
            <w:noWrap/>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14</w:t>
            </w:r>
          </w:p>
        </w:tc>
        <w:tc>
          <w:tcPr>
            <w:tcW w:w="1020" w:type="dxa"/>
            <w:tcBorders>
              <w:left w:val="single" w:sz="4" w:space="0" w:color="auto"/>
            </w:tcBorders>
            <w:noWrap/>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0</w:t>
            </w:r>
          </w:p>
        </w:tc>
        <w:tc>
          <w:tcPr>
            <w:tcW w:w="1021" w:type="dxa"/>
            <w:tcBorders>
              <w:right w:val="single" w:sz="4" w:space="0" w:color="auto"/>
            </w:tcBorders>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 </w:t>
            </w:r>
          </w:p>
        </w:tc>
        <w:tc>
          <w:tcPr>
            <w:tcW w:w="1020" w:type="dxa"/>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0</w:t>
            </w:r>
          </w:p>
        </w:tc>
        <w:tc>
          <w:tcPr>
            <w:tcW w:w="1021" w:type="dxa"/>
            <w:tcBorders>
              <w:left w:val="nil"/>
              <w:right w:val="single" w:sz="4" w:space="0" w:color="auto"/>
            </w:tcBorders>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 </w:t>
            </w:r>
          </w:p>
        </w:tc>
        <w:tc>
          <w:tcPr>
            <w:tcW w:w="1020" w:type="dxa"/>
            <w:tcBorders>
              <w:left w:val="single" w:sz="4" w:space="0" w:color="auto"/>
            </w:tcBorders>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0</w:t>
            </w:r>
          </w:p>
        </w:tc>
      </w:tr>
      <w:tr w:rsidR="007A53C0" w:rsidRPr="00743F35" w:rsidTr="00051863">
        <w:trPr>
          <w:trHeight w:val="283"/>
        </w:trPr>
        <w:tc>
          <w:tcPr>
            <w:cnfStyle w:val="001000000000" w:firstRow="0" w:lastRow="0" w:firstColumn="1" w:lastColumn="0" w:oddVBand="0" w:evenVBand="0" w:oddHBand="0" w:evenHBand="0" w:firstRowFirstColumn="0" w:firstRowLastColumn="0" w:lastRowFirstColumn="0" w:lastRowLastColumn="0"/>
            <w:tcW w:w="2832" w:type="dxa"/>
            <w:tcBorders>
              <w:right w:val="single" w:sz="4" w:space="0" w:color="auto"/>
            </w:tcBorders>
            <w:vAlign w:val="center"/>
          </w:tcPr>
          <w:p w:rsidR="007A53C0" w:rsidRPr="00051863" w:rsidRDefault="007A53C0" w:rsidP="007A53C0">
            <w:pPr>
              <w:keepNext/>
              <w:rPr>
                <w:rFonts w:ascii="Calibri" w:hAnsi="Calibri"/>
                <w:b w:val="0"/>
                <w:color w:val="000000"/>
                <w:sz w:val="18"/>
                <w:szCs w:val="18"/>
              </w:rPr>
            </w:pPr>
            <w:r w:rsidRPr="00051863">
              <w:rPr>
                <w:rFonts w:ascii="Calibri" w:hAnsi="Calibri"/>
                <w:b w:val="0"/>
                <w:color w:val="000000"/>
                <w:sz w:val="18"/>
                <w:szCs w:val="18"/>
              </w:rPr>
              <w:t>Congenital adrenal hyperplasia</w:t>
            </w:r>
          </w:p>
        </w:tc>
        <w:tc>
          <w:tcPr>
            <w:tcW w:w="1361" w:type="dxa"/>
            <w:tcBorders>
              <w:right w:val="single" w:sz="4" w:space="0" w:color="auto"/>
            </w:tcBorders>
            <w:noWrap/>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10</w:t>
            </w:r>
          </w:p>
        </w:tc>
        <w:tc>
          <w:tcPr>
            <w:tcW w:w="1020" w:type="dxa"/>
            <w:tcBorders>
              <w:left w:val="single" w:sz="4" w:space="0" w:color="auto"/>
            </w:tcBorders>
            <w:noWrap/>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0</w:t>
            </w:r>
          </w:p>
        </w:tc>
        <w:tc>
          <w:tcPr>
            <w:tcW w:w="1021" w:type="dxa"/>
            <w:tcBorders>
              <w:right w:val="single" w:sz="4" w:space="0" w:color="auto"/>
            </w:tcBorders>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 </w:t>
            </w:r>
          </w:p>
        </w:tc>
        <w:tc>
          <w:tcPr>
            <w:tcW w:w="1020" w:type="dxa"/>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0</w:t>
            </w:r>
          </w:p>
        </w:tc>
        <w:tc>
          <w:tcPr>
            <w:tcW w:w="1021" w:type="dxa"/>
            <w:tcBorders>
              <w:left w:val="nil"/>
              <w:right w:val="single" w:sz="4" w:space="0" w:color="auto"/>
            </w:tcBorders>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 </w:t>
            </w:r>
          </w:p>
        </w:tc>
        <w:tc>
          <w:tcPr>
            <w:tcW w:w="1020" w:type="dxa"/>
            <w:tcBorders>
              <w:left w:val="single" w:sz="4" w:space="0" w:color="auto"/>
            </w:tcBorders>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0</w:t>
            </w:r>
          </w:p>
        </w:tc>
      </w:tr>
      <w:tr w:rsidR="007A53C0" w:rsidRPr="00743F35" w:rsidTr="0005186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2" w:type="dxa"/>
            <w:tcBorders>
              <w:right w:val="single" w:sz="4" w:space="0" w:color="auto"/>
            </w:tcBorders>
            <w:vAlign w:val="center"/>
          </w:tcPr>
          <w:p w:rsidR="007A53C0" w:rsidRPr="00051863" w:rsidRDefault="007A53C0" w:rsidP="007A53C0">
            <w:pPr>
              <w:keepNext/>
              <w:rPr>
                <w:rFonts w:ascii="Calibri" w:hAnsi="Calibri"/>
                <w:b w:val="0"/>
                <w:color w:val="000000"/>
                <w:sz w:val="18"/>
                <w:szCs w:val="18"/>
              </w:rPr>
            </w:pPr>
            <w:r w:rsidRPr="00051863">
              <w:rPr>
                <w:rFonts w:ascii="Calibri" w:hAnsi="Calibri"/>
                <w:b w:val="0"/>
                <w:color w:val="000000"/>
                <w:sz w:val="18"/>
                <w:szCs w:val="18"/>
              </w:rPr>
              <w:t>Cystic fibrosis</w:t>
            </w:r>
          </w:p>
        </w:tc>
        <w:tc>
          <w:tcPr>
            <w:tcW w:w="1361" w:type="dxa"/>
            <w:tcBorders>
              <w:right w:val="single" w:sz="4" w:space="0" w:color="auto"/>
            </w:tcBorders>
            <w:noWrap/>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28</w:t>
            </w:r>
          </w:p>
        </w:tc>
        <w:tc>
          <w:tcPr>
            <w:tcW w:w="1020" w:type="dxa"/>
            <w:tcBorders>
              <w:left w:val="single" w:sz="4" w:space="0" w:color="auto"/>
            </w:tcBorders>
            <w:noWrap/>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3</w:t>
            </w:r>
          </w:p>
        </w:tc>
        <w:tc>
          <w:tcPr>
            <w:tcW w:w="1021" w:type="dxa"/>
            <w:tcBorders>
              <w:right w:val="single" w:sz="4" w:space="0" w:color="auto"/>
            </w:tcBorders>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21%</w:t>
            </w:r>
          </w:p>
        </w:tc>
        <w:tc>
          <w:tcPr>
            <w:tcW w:w="1020" w:type="dxa"/>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11</w:t>
            </w:r>
          </w:p>
        </w:tc>
        <w:tc>
          <w:tcPr>
            <w:tcW w:w="1021" w:type="dxa"/>
            <w:tcBorders>
              <w:left w:val="nil"/>
              <w:right w:val="single" w:sz="4" w:space="0" w:color="auto"/>
            </w:tcBorders>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79%</w:t>
            </w:r>
          </w:p>
        </w:tc>
        <w:tc>
          <w:tcPr>
            <w:tcW w:w="1020" w:type="dxa"/>
            <w:tcBorders>
              <w:left w:val="single" w:sz="4" w:space="0" w:color="auto"/>
            </w:tcBorders>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14</w:t>
            </w:r>
          </w:p>
        </w:tc>
      </w:tr>
      <w:tr w:rsidR="007A53C0" w:rsidRPr="00743F35" w:rsidTr="00051863">
        <w:trPr>
          <w:trHeight w:val="283"/>
        </w:trPr>
        <w:tc>
          <w:tcPr>
            <w:cnfStyle w:val="001000000000" w:firstRow="0" w:lastRow="0" w:firstColumn="1" w:lastColumn="0" w:oddVBand="0" w:evenVBand="0" w:oddHBand="0" w:evenHBand="0" w:firstRowFirstColumn="0" w:firstRowLastColumn="0" w:lastRowFirstColumn="0" w:lastRowLastColumn="0"/>
            <w:tcW w:w="2832" w:type="dxa"/>
            <w:tcBorders>
              <w:right w:val="single" w:sz="4" w:space="0" w:color="auto"/>
            </w:tcBorders>
            <w:vAlign w:val="center"/>
          </w:tcPr>
          <w:p w:rsidR="007A53C0" w:rsidRPr="00051863" w:rsidRDefault="007A53C0" w:rsidP="007A53C0">
            <w:pPr>
              <w:keepNext/>
              <w:rPr>
                <w:rFonts w:ascii="Calibri" w:hAnsi="Calibri"/>
                <w:b w:val="0"/>
                <w:color w:val="000000"/>
                <w:sz w:val="18"/>
                <w:szCs w:val="18"/>
              </w:rPr>
            </w:pPr>
            <w:r w:rsidRPr="00051863">
              <w:rPr>
                <w:rFonts w:ascii="Calibri" w:hAnsi="Calibri"/>
                <w:b w:val="0"/>
                <w:color w:val="000000"/>
                <w:sz w:val="18"/>
                <w:szCs w:val="18"/>
              </w:rPr>
              <w:t>Congenital hypothyroidism</w:t>
            </w:r>
          </w:p>
        </w:tc>
        <w:tc>
          <w:tcPr>
            <w:tcW w:w="1361" w:type="dxa"/>
            <w:tcBorders>
              <w:right w:val="single" w:sz="4" w:space="0" w:color="auto"/>
            </w:tcBorders>
            <w:noWrap/>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10</w:t>
            </w:r>
          </w:p>
        </w:tc>
        <w:tc>
          <w:tcPr>
            <w:tcW w:w="1020" w:type="dxa"/>
            <w:tcBorders>
              <w:left w:val="single" w:sz="4" w:space="0" w:color="auto"/>
            </w:tcBorders>
            <w:noWrap/>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14</w:t>
            </w:r>
          </w:p>
        </w:tc>
        <w:tc>
          <w:tcPr>
            <w:tcW w:w="1021" w:type="dxa"/>
            <w:tcBorders>
              <w:right w:val="single" w:sz="4" w:space="0" w:color="auto"/>
            </w:tcBorders>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58%</w:t>
            </w:r>
          </w:p>
        </w:tc>
        <w:tc>
          <w:tcPr>
            <w:tcW w:w="1020" w:type="dxa"/>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10</w:t>
            </w:r>
          </w:p>
        </w:tc>
        <w:tc>
          <w:tcPr>
            <w:tcW w:w="1021" w:type="dxa"/>
            <w:tcBorders>
              <w:left w:val="nil"/>
              <w:right w:val="single" w:sz="4" w:space="0" w:color="auto"/>
            </w:tcBorders>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42%</w:t>
            </w:r>
          </w:p>
        </w:tc>
        <w:tc>
          <w:tcPr>
            <w:tcW w:w="1020" w:type="dxa"/>
            <w:tcBorders>
              <w:left w:val="single" w:sz="4" w:space="0" w:color="auto"/>
            </w:tcBorders>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24</w:t>
            </w:r>
          </w:p>
        </w:tc>
      </w:tr>
      <w:tr w:rsidR="007A53C0" w:rsidRPr="00743F35" w:rsidTr="0005186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2" w:type="dxa"/>
            <w:tcBorders>
              <w:right w:val="single" w:sz="4" w:space="0" w:color="auto"/>
            </w:tcBorders>
            <w:vAlign w:val="center"/>
          </w:tcPr>
          <w:p w:rsidR="007A53C0" w:rsidRPr="00051863" w:rsidRDefault="007A53C0" w:rsidP="007A53C0">
            <w:pPr>
              <w:keepNext/>
              <w:rPr>
                <w:rFonts w:ascii="Calibri" w:hAnsi="Calibri"/>
                <w:b w:val="0"/>
                <w:color w:val="000000"/>
                <w:sz w:val="18"/>
                <w:szCs w:val="18"/>
              </w:rPr>
            </w:pPr>
            <w:r w:rsidRPr="00051863">
              <w:rPr>
                <w:rFonts w:ascii="Calibri" w:hAnsi="Calibri"/>
                <w:b w:val="0"/>
                <w:color w:val="000000"/>
                <w:sz w:val="18"/>
                <w:szCs w:val="18"/>
              </w:rPr>
              <w:t>Fatty acid oxidation disorders</w:t>
            </w:r>
          </w:p>
        </w:tc>
        <w:tc>
          <w:tcPr>
            <w:tcW w:w="1361" w:type="dxa"/>
            <w:tcBorders>
              <w:right w:val="single" w:sz="4" w:space="0" w:color="auto"/>
            </w:tcBorders>
            <w:noWrap/>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10</w:t>
            </w:r>
          </w:p>
        </w:tc>
        <w:tc>
          <w:tcPr>
            <w:tcW w:w="1020" w:type="dxa"/>
            <w:tcBorders>
              <w:left w:val="single" w:sz="4" w:space="0" w:color="auto"/>
            </w:tcBorders>
            <w:noWrap/>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5</w:t>
            </w:r>
          </w:p>
        </w:tc>
        <w:tc>
          <w:tcPr>
            <w:tcW w:w="1021" w:type="dxa"/>
            <w:tcBorders>
              <w:right w:val="single" w:sz="4" w:space="0" w:color="auto"/>
            </w:tcBorders>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83%</w:t>
            </w:r>
          </w:p>
        </w:tc>
        <w:tc>
          <w:tcPr>
            <w:tcW w:w="1020" w:type="dxa"/>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1</w:t>
            </w:r>
          </w:p>
        </w:tc>
        <w:tc>
          <w:tcPr>
            <w:tcW w:w="1021" w:type="dxa"/>
            <w:tcBorders>
              <w:left w:val="nil"/>
              <w:right w:val="single" w:sz="4" w:space="0" w:color="auto"/>
            </w:tcBorders>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17%</w:t>
            </w:r>
          </w:p>
        </w:tc>
        <w:tc>
          <w:tcPr>
            <w:tcW w:w="1020" w:type="dxa"/>
            <w:tcBorders>
              <w:left w:val="single" w:sz="4" w:space="0" w:color="auto"/>
            </w:tcBorders>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6</w:t>
            </w:r>
          </w:p>
        </w:tc>
      </w:tr>
      <w:tr w:rsidR="007A53C0" w:rsidRPr="00743F35" w:rsidTr="00051863">
        <w:trPr>
          <w:trHeight w:val="283"/>
        </w:trPr>
        <w:tc>
          <w:tcPr>
            <w:cnfStyle w:val="001000000000" w:firstRow="0" w:lastRow="0" w:firstColumn="1" w:lastColumn="0" w:oddVBand="0" w:evenVBand="0" w:oddHBand="0" w:evenHBand="0" w:firstRowFirstColumn="0" w:firstRowLastColumn="0" w:lastRowFirstColumn="0" w:lastRowLastColumn="0"/>
            <w:tcW w:w="2832" w:type="dxa"/>
            <w:tcBorders>
              <w:bottom w:val="single" w:sz="4" w:space="0" w:color="auto"/>
              <w:right w:val="single" w:sz="4" w:space="0" w:color="auto"/>
            </w:tcBorders>
            <w:vAlign w:val="center"/>
          </w:tcPr>
          <w:p w:rsidR="007A53C0" w:rsidRPr="00051863" w:rsidRDefault="007A53C0" w:rsidP="007A53C0">
            <w:pPr>
              <w:keepNext/>
              <w:rPr>
                <w:rFonts w:ascii="Calibri" w:hAnsi="Calibri"/>
                <w:b w:val="0"/>
                <w:color w:val="000000"/>
                <w:sz w:val="18"/>
                <w:szCs w:val="18"/>
              </w:rPr>
            </w:pPr>
            <w:r w:rsidRPr="00051863">
              <w:rPr>
                <w:rFonts w:ascii="Calibri" w:hAnsi="Calibri"/>
                <w:b w:val="0"/>
                <w:color w:val="000000"/>
                <w:sz w:val="18"/>
                <w:szCs w:val="18"/>
              </w:rPr>
              <w:t>Galactosaemia</w:t>
            </w:r>
          </w:p>
        </w:tc>
        <w:tc>
          <w:tcPr>
            <w:tcW w:w="1361" w:type="dxa"/>
            <w:tcBorders>
              <w:bottom w:val="single" w:sz="4" w:space="0" w:color="auto"/>
              <w:right w:val="single" w:sz="4" w:space="0" w:color="auto"/>
            </w:tcBorders>
            <w:noWrap/>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10</w:t>
            </w:r>
          </w:p>
        </w:tc>
        <w:tc>
          <w:tcPr>
            <w:tcW w:w="1020" w:type="dxa"/>
            <w:tcBorders>
              <w:left w:val="single" w:sz="4" w:space="0" w:color="auto"/>
              <w:bottom w:val="single" w:sz="4" w:space="0" w:color="auto"/>
            </w:tcBorders>
            <w:noWrap/>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1</w:t>
            </w:r>
          </w:p>
        </w:tc>
        <w:tc>
          <w:tcPr>
            <w:tcW w:w="1021" w:type="dxa"/>
            <w:tcBorders>
              <w:bottom w:val="single" w:sz="4" w:space="0" w:color="auto"/>
              <w:right w:val="single" w:sz="4" w:space="0" w:color="auto"/>
            </w:tcBorders>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100%</w:t>
            </w:r>
          </w:p>
        </w:tc>
        <w:tc>
          <w:tcPr>
            <w:tcW w:w="1020" w:type="dxa"/>
            <w:tcBorders>
              <w:bottom w:val="single" w:sz="4" w:space="0" w:color="auto"/>
            </w:tcBorders>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0</w:t>
            </w:r>
          </w:p>
        </w:tc>
        <w:tc>
          <w:tcPr>
            <w:tcW w:w="1021" w:type="dxa"/>
            <w:tcBorders>
              <w:left w:val="nil"/>
              <w:bottom w:val="single" w:sz="4" w:space="0" w:color="auto"/>
              <w:right w:val="single" w:sz="4" w:space="0" w:color="auto"/>
            </w:tcBorders>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0%</w:t>
            </w:r>
          </w:p>
        </w:tc>
        <w:tc>
          <w:tcPr>
            <w:tcW w:w="1020" w:type="dxa"/>
            <w:tcBorders>
              <w:left w:val="single" w:sz="4" w:space="0" w:color="auto"/>
              <w:bottom w:val="single" w:sz="4" w:space="0" w:color="auto"/>
            </w:tcBorders>
            <w:vAlign w:val="center"/>
          </w:tcPr>
          <w:p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1</w:t>
            </w:r>
          </w:p>
        </w:tc>
      </w:tr>
      <w:tr w:rsidR="007A53C0" w:rsidRPr="00743F35" w:rsidTr="0005186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2" w:type="dxa"/>
            <w:tcBorders>
              <w:top w:val="single" w:sz="4" w:space="0" w:color="auto"/>
              <w:right w:val="single" w:sz="4" w:space="0" w:color="auto"/>
            </w:tcBorders>
            <w:shd w:val="clear" w:color="auto" w:fill="auto"/>
            <w:vAlign w:val="center"/>
          </w:tcPr>
          <w:p w:rsidR="007A53C0" w:rsidRPr="00051863" w:rsidRDefault="007A53C0" w:rsidP="007A53C0">
            <w:pPr>
              <w:keepNext/>
              <w:rPr>
                <w:rFonts w:ascii="Calibri" w:hAnsi="Calibri"/>
                <w:color w:val="000000"/>
                <w:sz w:val="18"/>
                <w:szCs w:val="18"/>
              </w:rPr>
            </w:pPr>
            <w:r w:rsidRPr="00051863">
              <w:rPr>
                <w:rFonts w:ascii="Calibri" w:hAnsi="Calibri"/>
                <w:color w:val="000000"/>
                <w:sz w:val="18"/>
                <w:szCs w:val="18"/>
              </w:rPr>
              <w:t>Total</w:t>
            </w:r>
          </w:p>
        </w:tc>
        <w:tc>
          <w:tcPr>
            <w:tcW w:w="1361" w:type="dxa"/>
            <w:tcBorders>
              <w:top w:val="single" w:sz="4" w:space="0" w:color="auto"/>
              <w:right w:val="single" w:sz="4" w:space="0" w:color="auto"/>
            </w:tcBorders>
            <w:shd w:val="clear" w:color="auto" w:fill="auto"/>
            <w:noWrap/>
            <w:vAlign w:val="center"/>
          </w:tcPr>
          <w:p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 </w:t>
            </w:r>
          </w:p>
        </w:tc>
        <w:tc>
          <w:tcPr>
            <w:tcW w:w="1020" w:type="dxa"/>
            <w:tcBorders>
              <w:top w:val="single" w:sz="4" w:space="0" w:color="auto"/>
              <w:left w:val="single" w:sz="4" w:space="0" w:color="auto"/>
            </w:tcBorders>
            <w:shd w:val="clear" w:color="auto" w:fill="auto"/>
            <w:noWrap/>
            <w:vAlign w:val="center"/>
          </w:tcPr>
          <w:p w:rsidR="007A53C0" w:rsidRPr="007A53C0" w:rsidRDefault="007A53C0" w:rsidP="007A53C0">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7A53C0">
              <w:rPr>
                <w:rFonts w:ascii="Calibri" w:hAnsi="Calibri"/>
                <w:b/>
                <w:bCs/>
                <w:color w:val="000000"/>
                <w:sz w:val="18"/>
                <w:szCs w:val="18"/>
              </w:rPr>
              <w:t>25</w:t>
            </w:r>
          </w:p>
        </w:tc>
        <w:tc>
          <w:tcPr>
            <w:tcW w:w="1021" w:type="dxa"/>
            <w:tcBorders>
              <w:top w:val="single" w:sz="4" w:space="0" w:color="auto"/>
              <w:right w:val="single" w:sz="4" w:space="0" w:color="auto"/>
            </w:tcBorders>
            <w:shd w:val="clear" w:color="auto" w:fill="auto"/>
            <w:vAlign w:val="center"/>
          </w:tcPr>
          <w:p w:rsidR="007A53C0" w:rsidRPr="007A53C0" w:rsidRDefault="007A53C0" w:rsidP="007A53C0">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7A53C0">
              <w:rPr>
                <w:rFonts w:ascii="Calibri" w:hAnsi="Calibri"/>
                <w:b/>
                <w:bCs/>
                <w:color w:val="000000"/>
                <w:sz w:val="18"/>
                <w:szCs w:val="18"/>
              </w:rPr>
              <w:t>50%</w:t>
            </w:r>
          </w:p>
        </w:tc>
        <w:tc>
          <w:tcPr>
            <w:tcW w:w="1020" w:type="dxa"/>
            <w:tcBorders>
              <w:top w:val="single" w:sz="4" w:space="0" w:color="auto"/>
            </w:tcBorders>
            <w:shd w:val="clear" w:color="auto" w:fill="auto"/>
            <w:vAlign w:val="center"/>
          </w:tcPr>
          <w:p w:rsidR="007A53C0" w:rsidRPr="007A53C0" w:rsidRDefault="007A53C0" w:rsidP="007A53C0">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7A53C0">
              <w:rPr>
                <w:rFonts w:ascii="Calibri" w:hAnsi="Calibri"/>
                <w:b/>
                <w:bCs/>
                <w:color w:val="000000"/>
                <w:sz w:val="18"/>
                <w:szCs w:val="18"/>
              </w:rPr>
              <w:t>25</w:t>
            </w:r>
          </w:p>
        </w:tc>
        <w:tc>
          <w:tcPr>
            <w:tcW w:w="1021" w:type="dxa"/>
            <w:tcBorders>
              <w:top w:val="single" w:sz="4" w:space="0" w:color="auto"/>
              <w:left w:val="nil"/>
              <w:right w:val="single" w:sz="4" w:space="0" w:color="auto"/>
            </w:tcBorders>
            <w:shd w:val="clear" w:color="auto" w:fill="auto"/>
            <w:vAlign w:val="center"/>
          </w:tcPr>
          <w:p w:rsidR="007A53C0" w:rsidRPr="007A53C0" w:rsidRDefault="007A53C0" w:rsidP="007A53C0">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7A53C0">
              <w:rPr>
                <w:rFonts w:ascii="Calibri" w:hAnsi="Calibri"/>
                <w:b/>
                <w:bCs/>
                <w:color w:val="000000"/>
                <w:sz w:val="18"/>
                <w:szCs w:val="18"/>
              </w:rPr>
              <w:t>50%</w:t>
            </w:r>
          </w:p>
        </w:tc>
        <w:tc>
          <w:tcPr>
            <w:tcW w:w="1020" w:type="dxa"/>
            <w:tcBorders>
              <w:top w:val="single" w:sz="4" w:space="0" w:color="auto"/>
              <w:left w:val="single" w:sz="4" w:space="0" w:color="auto"/>
            </w:tcBorders>
            <w:shd w:val="clear" w:color="auto" w:fill="auto"/>
            <w:vAlign w:val="center"/>
          </w:tcPr>
          <w:p w:rsidR="007A53C0" w:rsidRPr="007A53C0" w:rsidRDefault="007A53C0" w:rsidP="007A53C0">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7A53C0">
              <w:rPr>
                <w:rFonts w:ascii="Calibri" w:hAnsi="Calibri"/>
                <w:b/>
                <w:bCs/>
                <w:color w:val="000000"/>
                <w:sz w:val="18"/>
                <w:szCs w:val="18"/>
              </w:rPr>
              <w:t>50</w:t>
            </w:r>
          </w:p>
        </w:tc>
      </w:tr>
    </w:tbl>
    <w:p w:rsidR="0068023C" w:rsidRDefault="0068023C" w:rsidP="00743F35">
      <w:pPr>
        <w:spacing w:after="120" w:line="360" w:lineRule="auto"/>
        <w:jc w:val="both"/>
        <w:rPr>
          <w:sz w:val="18"/>
          <w:szCs w:val="18"/>
        </w:rPr>
      </w:pPr>
    </w:p>
    <w:p w:rsidR="0068023C" w:rsidRPr="00C44C8B" w:rsidRDefault="0068023C" w:rsidP="00743F35">
      <w:pPr>
        <w:spacing w:after="120" w:line="360" w:lineRule="auto"/>
        <w:jc w:val="both"/>
        <w:rPr>
          <w:sz w:val="18"/>
          <w:szCs w:val="18"/>
        </w:rPr>
      </w:pPr>
      <w:r w:rsidRPr="00C44C8B">
        <w:rPr>
          <w:sz w:val="18"/>
          <w:szCs w:val="18"/>
        </w:rPr>
        <w:t xml:space="preserve">* The validity of these timeframes will be reviewed </w:t>
      </w:r>
      <w:r w:rsidR="00EC3182" w:rsidRPr="00C44C8B">
        <w:rPr>
          <w:sz w:val="18"/>
          <w:szCs w:val="18"/>
        </w:rPr>
        <w:t>to more accu</w:t>
      </w:r>
      <w:r w:rsidR="00C44C8B" w:rsidRPr="00C44C8B">
        <w:rPr>
          <w:sz w:val="18"/>
          <w:szCs w:val="18"/>
        </w:rPr>
        <w:t>rately reflect clinical utility</w:t>
      </w:r>
      <w:r w:rsidR="00CE2318">
        <w:rPr>
          <w:sz w:val="18"/>
          <w:szCs w:val="18"/>
        </w:rPr>
        <w:t xml:space="preserve">. There </w:t>
      </w:r>
      <w:r w:rsidR="00C44C8B" w:rsidRPr="00C44C8B">
        <w:rPr>
          <w:sz w:val="18"/>
          <w:szCs w:val="18"/>
        </w:rPr>
        <w:t>were no known clinical consequences of delayed treatment.</w:t>
      </w:r>
    </w:p>
    <w:p w:rsidR="00743F35" w:rsidRDefault="00743F35" w:rsidP="00743F35">
      <w:r>
        <w:br w:type="page"/>
      </w:r>
    </w:p>
    <w:p w:rsidR="00743F35" w:rsidRPr="00D55C87" w:rsidRDefault="00743F35" w:rsidP="00743F35">
      <w:pPr>
        <w:pStyle w:val="Heading1"/>
        <w:spacing w:after="120" w:line="360" w:lineRule="auto"/>
        <w:rPr>
          <w:szCs w:val="60"/>
        </w:rPr>
      </w:pPr>
      <w:bookmarkStart w:id="36" w:name="_Toc468963903"/>
      <w:r w:rsidRPr="00D55C87">
        <w:rPr>
          <w:szCs w:val="60"/>
        </w:rPr>
        <w:lastRenderedPageBreak/>
        <w:t xml:space="preserve">Indicator </w:t>
      </w:r>
      <w:r>
        <w:rPr>
          <w:szCs w:val="60"/>
        </w:rPr>
        <w:t>9</w:t>
      </w:r>
      <w:r w:rsidRPr="00D55C87">
        <w:rPr>
          <w:szCs w:val="60"/>
        </w:rPr>
        <w:t xml:space="preserve">: </w:t>
      </w:r>
      <w:r w:rsidRPr="00743F35">
        <w:rPr>
          <w:szCs w:val="60"/>
        </w:rPr>
        <w:t xml:space="preserve">Blood Spot Card Storage and </w:t>
      </w:r>
      <w:r>
        <w:rPr>
          <w:szCs w:val="60"/>
        </w:rPr>
        <w:t>Return</w:t>
      </w:r>
      <w:bookmarkEnd w:id="36"/>
    </w:p>
    <w:p w:rsidR="00743F35" w:rsidRDefault="00743F35" w:rsidP="00743F35">
      <w:pPr>
        <w:spacing w:after="120" w:line="360" w:lineRule="auto"/>
        <w:jc w:val="both"/>
      </w:pPr>
      <w:r w:rsidRPr="002A192D">
        <w:rPr>
          <w:b/>
        </w:rPr>
        <w:t>Description:</w:t>
      </w:r>
      <w:r w:rsidRPr="002A192D">
        <w:t xml:space="preserve"> </w:t>
      </w:r>
      <w:r w:rsidRPr="00743F35">
        <w:t xml:space="preserve">This indicator monitors the return of blood spot card that are requested by parents/guardians or individuals.  </w:t>
      </w:r>
    </w:p>
    <w:p w:rsidR="00743F35" w:rsidRDefault="00743F35" w:rsidP="00743F35">
      <w:pPr>
        <w:spacing w:after="120" w:line="360" w:lineRule="auto"/>
        <w:jc w:val="both"/>
      </w:pPr>
      <w:r w:rsidRPr="002A192D">
        <w:rPr>
          <w:b/>
        </w:rPr>
        <w:t>Rationale:</w:t>
      </w:r>
      <w:r w:rsidRPr="005F3B3C">
        <w:t xml:space="preserve"> </w:t>
      </w:r>
      <w:r w:rsidRPr="00743F35">
        <w:t>When requested, blood spot cards are to be returned securely and promptly.</w:t>
      </w:r>
    </w:p>
    <w:p w:rsidR="00743F35" w:rsidRDefault="00743F35" w:rsidP="00743F35">
      <w:pPr>
        <w:spacing w:after="120" w:line="360" w:lineRule="auto"/>
        <w:jc w:val="both"/>
      </w:pPr>
      <w:r w:rsidRPr="002A192D">
        <w:rPr>
          <w:b/>
        </w:rPr>
        <w:t>Standard:</w:t>
      </w:r>
      <w:r w:rsidRPr="002A192D">
        <w:t xml:space="preserve"> </w:t>
      </w:r>
      <w:r w:rsidRPr="00743F35">
        <w:t>100% of blood spot cards requested are returned within 28 days of a valid request.</w:t>
      </w:r>
    </w:p>
    <w:p w:rsidR="00C90216" w:rsidRDefault="00743F35" w:rsidP="00743F35">
      <w:pPr>
        <w:spacing w:after="120" w:line="360" w:lineRule="auto"/>
        <w:jc w:val="both"/>
      </w:pPr>
      <w:r w:rsidRPr="002A192D">
        <w:rPr>
          <w:b/>
        </w:rPr>
        <w:t>Interpretation:</w:t>
      </w:r>
      <w:r w:rsidRPr="002A192D">
        <w:t xml:space="preserve"> </w:t>
      </w:r>
      <w:r w:rsidRPr="00743F35">
        <w:t>99.7% of blood spot cards requested were returned within 28 days of a valid request. Last year the percentage was the same, 99.7%.</w:t>
      </w:r>
    </w:p>
    <w:p w:rsidR="009E765D" w:rsidRDefault="009E765D" w:rsidP="00743F35">
      <w:pPr>
        <w:spacing w:after="120" w:line="360" w:lineRule="auto"/>
        <w:jc w:val="both"/>
      </w:pPr>
      <w:r w:rsidRPr="009E765D">
        <w:rPr>
          <w:b/>
        </w:rPr>
        <w:t>Comment:</w:t>
      </w:r>
      <w:r w:rsidRPr="009E765D">
        <w:t xml:space="preserve"> Two </w:t>
      </w:r>
      <w:r w:rsidR="003F496B">
        <w:t xml:space="preserve">requests for card </w:t>
      </w:r>
      <w:r w:rsidRPr="009E765D">
        <w:t>return</w:t>
      </w:r>
      <w:r w:rsidR="003F496B">
        <w:t>s</w:t>
      </w:r>
      <w:r w:rsidRPr="009E765D">
        <w:t xml:space="preserve"> took more than 28 days</w:t>
      </w:r>
      <w:r w:rsidR="003F496B">
        <w:t xml:space="preserve"> to return</w:t>
      </w:r>
      <w:r w:rsidRPr="009E765D">
        <w:t xml:space="preserve">. One request was received separately from the card without identification, and once the identification was received (84 days) the card was returned straight away. The other request involved a case that required a second screening sample. In these situations samples are not returned until the screen is complete, and the card was returned with the second sample at 30 days. </w:t>
      </w:r>
    </w:p>
    <w:p w:rsidR="00242664" w:rsidRDefault="00242664" w:rsidP="00743F35">
      <w:pPr>
        <w:spacing w:after="120" w:line="360" w:lineRule="auto"/>
        <w:jc w:val="both"/>
      </w:pPr>
    </w:p>
    <w:p w:rsidR="006A11FD" w:rsidRPr="00D72064" w:rsidRDefault="006A11FD" w:rsidP="00D72064">
      <w:pPr>
        <w:pStyle w:val="Figure"/>
      </w:pPr>
      <w:bookmarkStart w:id="37" w:name="_Toc468964015"/>
      <w:r w:rsidRPr="00D72064">
        <w:t xml:space="preserve">Figure </w:t>
      </w:r>
      <w:fldSimple w:instr=" SEQ Figure \* ARABIC ">
        <w:r w:rsidR="004C174E">
          <w:rPr>
            <w:noProof/>
          </w:rPr>
          <w:t>12</w:t>
        </w:r>
      </w:fldSimple>
      <w:r w:rsidRPr="00D72064">
        <w:t xml:space="preserve">: </w:t>
      </w:r>
      <w:r w:rsidR="00C90216" w:rsidRPr="00D72064">
        <w:t>Return of cards requested by parents / caregivers / individuals, January to December 2015</w:t>
      </w:r>
      <w:bookmarkEnd w:id="37"/>
    </w:p>
    <w:p w:rsidR="00743F35" w:rsidRDefault="0080128C" w:rsidP="00743F35">
      <w:pPr>
        <w:spacing w:after="120" w:line="360" w:lineRule="auto"/>
        <w:jc w:val="both"/>
      </w:pPr>
      <w:r>
        <w:rPr>
          <w:noProof/>
          <w:lang w:eastAsia="en-NZ"/>
        </w:rPr>
        <w:drawing>
          <wp:inline distT="0" distB="0" distL="0" distR="0" wp14:anchorId="37468AED">
            <wp:extent cx="6486525" cy="15303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86525" cy="1530350"/>
                    </a:xfrm>
                    <a:prstGeom prst="rect">
                      <a:avLst/>
                    </a:prstGeom>
                    <a:noFill/>
                  </pic:spPr>
                </pic:pic>
              </a:graphicData>
            </a:graphic>
          </wp:inline>
        </w:drawing>
      </w:r>
    </w:p>
    <w:p w:rsidR="00C90216" w:rsidRDefault="00C90216" w:rsidP="00E57057">
      <w:pPr>
        <w:pStyle w:val="Caption"/>
        <w:keepNext/>
        <w:rPr>
          <w:iCs w:val="0"/>
          <w:color w:val="auto"/>
          <w:sz w:val="20"/>
          <w:szCs w:val="20"/>
        </w:rPr>
      </w:pPr>
    </w:p>
    <w:p w:rsidR="00E57057" w:rsidRPr="00242664" w:rsidRDefault="00E57057" w:rsidP="00595D4F">
      <w:pPr>
        <w:pStyle w:val="Table"/>
      </w:pPr>
      <w:bookmarkStart w:id="38" w:name="_Toc468964286"/>
      <w:r w:rsidRPr="00242664">
        <w:t xml:space="preserve">Table </w:t>
      </w:r>
      <w:fldSimple w:instr=" SEQ Table \* ARABIC ">
        <w:r w:rsidR="004C174E">
          <w:rPr>
            <w:noProof/>
          </w:rPr>
          <w:t>11</w:t>
        </w:r>
      </w:fldSimple>
      <w:r w:rsidR="00C90216" w:rsidRPr="00242664">
        <w:t>: Return of cards requested by parents / caregivers / individuals, January to December 2015</w:t>
      </w:r>
      <w:bookmarkEnd w:id="38"/>
    </w:p>
    <w:tbl>
      <w:tblPr>
        <w:tblStyle w:val="PlainTable41"/>
        <w:tblW w:w="4873" w:type="dxa"/>
        <w:tblLayout w:type="fixed"/>
        <w:tblLook w:val="04A0" w:firstRow="1" w:lastRow="0" w:firstColumn="1" w:lastColumn="0" w:noHBand="0" w:noVBand="1"/>
      </w:tblPr>
      <w:tblGrid>
        <w:gridCol w:w="2832"/>
        <w:gridCol w:w="1020"/>
        <w:gridCol w:w="1021"/>
      </w:tblGrid>
      <w:tr w:rsidR="00051863" w:rsidRPr="00743F35" w:rsidTr="0005186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2" w:type="dxa"/>
            <w:tcBorders>
              <w:bottom w:val="single" w:sz="4" w:space="0" w:color="auto"/>
              <w:right w:val="single" w:sz="4" w:space="0" w:color="auto"/>
            </w:tcBorders>
            <w:shd w:val="clear" w:color="auto" w:fill="auto"/>
            <w:vAlign w:val="center"/>
            <w:hideMark/>
          </w:tcPr>
          <w:p w:rsidR="00051863" w:rsidRPr="00051863" w:rsidRDefault="00051863" w:rsidP="00743F35">
            <w:pPr>
              <w:pStyle w:val="TableText"/>
              <w:keepNext/>
              <w:spacing w:before="0" w:after="0"/>
              <w:rPr>
                <w:rFonts w:asciiTheme="minorHAnsi" w:hAnsiTheme="minorHAnsi"/>
                <w:b w:val="0"/>
                <w:bCs w:val="0"/>
                <w:szCs w:val="18"/>
                <w:lang w:eastAsia="en-NZ"/>
              </w:rPr>
            </w:pPr>
          </w:p>
        </w:tc>
        <w:tc>
          <w:tcPr>
            <w:tcW w:w="1020" w:type="dxa"/>
            <w:tcBorders>
              <w:left w:val="single" w:sz="4" w:space="0" w:color="auto"/>
              <w:bottom w:val="single" w:sz="4" w:space="0" w:color="auto"/>
            </w:tcBorders>
            <w:shd w:val="clear" w:color="auto" w:fill="auto"/>
            <w:vAlign w:val="center"/>
          </w:tcPr>
          <w:p w:rsidR="00051863" w:rsidRPr="00051863" w:rsidRDefault="00051863" w:rsidP="00743F35">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 w:val="18"/>
                <w:szCs w:val="18"/>
              </w:rPr>
            </w:pPr>
            <w:r w:rsidRPr="00051863">
              <w:rPr>
                <w:rFonts w:asciiTheme="minorHAnsi" w:hAnsiTheme="minorHAnsi"/>
                <w:bCs w:val="0"/>
                <w:color w:val="000000"/>
                <w:sz w:val="18"/>
                <w:szCs w:val="18"/>
              </w:rPr>
              <w:t>no.</w:t>
            </w:r>
          </w:p>
        </w:tc>
        <w:tc>
          <w:tcPr>
            <w:tcW w:w="1021" w:type="dxa"/>
            <w:tcBorders>
              <w:bottom w:val="single" w:sz="4" w:space="0" w:color="auto"/>
              <w:right w:val="single" w:sz="4" w:space="0" w:color="auto"/>
            </w:tcBorders>
            <w:shd w:val="clear" w:color="auto" w:fill="auto"/>
            <w:vAlign w:val="center"/>
          </w:tcPr>
          <w:p w:rsidR="00051863" w:rsidRPr="00051863" w:rsidRDefault="00051863" w:rsidP="00743F35">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 w:val="18"/>
                <w:szCs w:val="18"/>
              </w:rPr>
            </w:pPr>
            <w:r w:rsidRPr="00051863">
              <w:rPr>
                <w:rFonts w:asciiTheme="minorHAnsi" w:hAnsiTheme="minorHAnsi"/>
                <w:bCs w:val="0"/>
                <w:color w:val="000000"/>
                <w:sz w:val="18"/>
                <w:szCs w:val="18"/>
              </w:rPr>
              <w:t>%</w:t>
            </w:r>
          </w:p>
        </w:tc>
      </w:tr>
      <w:tr w:rsidR="00051863" w:rsidRPr="00743F35" w:rsidTr="0005186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2" w:type="dxa"/>
            <w:tcBorders>
              <w:top w:val="single" w:sz="4" w:space="0" w:color="auto"/>
              <w:right w:val="single" w:sz="4" w:space="0" w:color="auto"/>
            </w:tcBorders>
            <w:vAlign w:val="center"/>
          </w:tcPr>
          <w:p w:rsidR="00051863" w:rsidRPr="00051863" w:rsidRDefault="00051863" w:rsidP="00051863">
            <w:pPr>
              <w:spacing w:line="240" w:lineRule="auto"/>
              <w:rPr>
                <w:rFonts w:ascii="Calibri" w:hAnsi="Calibri"/>
                <w:b w:val="0"/>
                <w:color w:val="000000"/>
                <w:sz w:val="18"/>
                <w:szCs w:val="18"/>
                <w:lang w:eastAsia="en-NZ"/>
              </w:rPr>
            </w:pPr>
            <w:r w:rsidRPr="00051863">
              <w:rPr>
                <w:rFonts w:ascii="Calibri" w:hAnsi="Calibri"/>
                <w:b w:val="0"/>
                <w:color w:val="000000"/>
                <w:sz w:val="18"/>
                <w:szCs w:val="18"/>
              </w:rPr>
              <w:t>Within 28 Days</w:t>
            </w:r>
          </w:p>
        </w:tc>
        <w:tc>
          <w:tcPr>
            <w:tcW w:w="1020" w:type="dxa"/>
            <w:tcBorders>
              <w:top w:val="single" w:sz="4" w:space="0" w:color="auto"/>
              <w:left w:val="single" w:sz="4" w:space="0" w:color="auto"/>
            </w:tcBorders>
            <w:noWrap/>
            <w:vAlign w:val="center"/>
          </w:tcPr>
          <w:p w:rsidR="00051863" w:rsidRPr="00051863" w:rsidRDefault="00051863" w:rsidP="00051863">
            <w:pPr>
              <w:spacing w:line="240" w:lineRule="auto"/>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n-NZ"/>
              </w:rPr>
            </w:pPr>
            <w:r w:rsidRPr="00051863">
              <w:rPr>
                <w:rFonts w:ascii="Calibri" w:hAnsi="Calibri"/>
                <w:color w:val="000000"/>
                <w:sz w:val="18"/>
                <w:szCs w:val="18"/>
              </w:rPr>
              <w:t>612</w:t>
            </w:r>
          </w:p>
        </w:tc>
        <w:tc>
          <w:tcPr>
            <w:tcW w:w="1021" w:type="dxa"/>
            <w:tcBorders>
              <w:top w:val="single" w:sz="4" w:space="0" w:color="auto"/>
              <w:right w:val="single" w:sz="4" w:space="0" w:color="auto"/>
            </w:tcBorders>
            <w:vAlign w:val="center"/>
          </w:tcPr>
          <w:p w:rsidR="00051863" w:rsidRPr="00051863" w:rsidRDefault="00051863" w:rsidP="00051863">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051863">
              <w:rPr>
                <w:rFonts w:ascii="Calibri" w:hAnsi="Calibri"/>
                <w:color w:val="000000"/>
                <w:sz w:val="18"/>
                <w:szCs w:val="18"/>
              </w:rPr>
              <w:t>99.7%</w:t>
            </w:r>
          </w:p>
        </w:tc>
      </w:tr>
      <w:tr w:rsidR="00051863" w:rsidRPr="00743F35" w:rsidTr="00051863">
        <w:trPr>
          <w:trHeight w:val="283"/>
        </w:trPr>
        <w:tc>
          <w:tcPr>
            <w:cnfStyle w:val="001000000000" w:firstRow="0" w:lastRow="0" w:firstColumn="1" w:lastColumn="0" w:oddVBand="0" w:evenVBand="0" w:oddHBand="0" w:evenHBand="0" w:firstRowFirstColumn="0" w:firstRowLastColumn="0" w:lastRowFirstColumn="0" w:lastRowLastColumn="0"/>
            <w:tcW w:w="2832" w:type="dxa"/>
            <w:tcBorders>
              <w:right w:val="single" w:sz="4" w:space="0" w:color="auto"/>
            </w:tcBorders>
            <w:vAlign w:val="center"/>
          </w:tcPr>
          <w:p w:rsidR="00051863" w:rsidRPr="00051863" w:rsidRDefault="00051863" w:rsidP="00051863">
            <w:pPr>
              <w:rPr>
                <w:rFonts w:ascii="Calibri" w:hAnsi="Calibri"/>
                <w:b w:val="0"/>
                <w:sz w:val="18"/>
                <w:szCs w:val="18"/>
              </w:rPr>
            </w:pPr>
            <w:r w:rsidRPr="00051863">
              <w:rPr>
                <w:rFonts w:ascii="Calibri" w:hAnsi="Calibri"/>
                <w:b w:val="0"/>
                <w:sz w:val="18"/>
                <w:szCs w:val="18"/>
              </w:rPr>
              <w:t>More than 28 Days</w:t>
            </w:r>
          </w:p>
        </w:tc>
        <w:tc>
          <w:tcPr>
            <w:tcW w:w="1020" w:type="dxa"/>
            <w:tcBorders>
              <w:left w:val="single" w:sz="4" w:space="0" w:color="auto"/>
            </w:tcBorders>
            <w:noWrap/>
            <w:vAlign w:val="center"/>
          </w:tcPr>
          <w:p w:rsidR="00051863" w:rsidRPr="00051863" w:rsidRDefault="00051863" w:rsidP="00051863">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051863">
              <w:rPr>
                <w:rFonts w:ascii="Calibri" w:hAnsi="Calibri"/>
                <w:sz w:val="18"/>
                <w:szCs w:val="18"/>
              </w:rPr>
              <w:t>2</w:t>
            </w:r>
          </w:p>
        </w:tc>
        <w:tc>
          <w:tcPr>
            <w:tcW w:w="1021" w:type="dxa"/>
            <w:tcBorders>
              <w:right w:val="single" w:sz="4" w:space="0" w:color="auto"/>
            </w:tcBorders>
            <w:vAlign w:val="center"/>
          </w:tcPr>
          <w:p w:rsidR="00051863" w:rsidRPr="00051863" w:rsidRDefault="00051863" w:rsidP="00051863">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051863">
              <w:rPr>
                <w:rFonts w:ascii="Calibri" w:hAnsi="Calibri"/>
                <w:color w:val="000000"/>
                <w:sz w:val="18"/>
                <w:szCs w:val="18"/>
              </w:rPr>
              <w:t>0.3%</w:t>
            </w:r>
          </w:p>
        </w:tc>
      </w:tr>
      <w:tr w:rsidR="00051863" w:rsidRPr="00743F35" w:rsidTr="0005186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2" w:type="dxa"/>
            <w:tcBorders>
              <w:right w:val="single" w:sz="4" w:space="0" w:color="auto"/>
            </w:tcBorders>
            <w:vAlign w:val="center"/>
          </w:tcPr>
          <w:p w:rsidR="00051863" w:rsidRPr="00051863" w:rsidRDefault="00051863" w:rsidP="00051863">
            <w:pPr>
              <w:rPr>
                <w:rFonts w:ascii="Calibri" w:hAnsi="Calibri"/>
                <w:b w:val="0"/>
                <w:color w:val="000000"/>
                <w:sz w:val="18"/>
                <w:szCs w:val="18"/>
              </w:rPr>
            </w:pPr>
            <w:r w:rsidRPr="00051863">
              <w:rPr>
                <w:rFonts w:ascii="Calibri" w:hAnsi="Calibri"/>
                <w:b w:val="0"/>
                <w:color w:val="000000"/>
                <w:sz w:val="18"/>
                <w:szCs w:val="18"/>
              </w:rPr>
              <w:t>Not Returned</w:t>
            </w:r>
          </w:p>
        </w:tc>
        <w:tc>
          <w:tcPr>
            <w:tcW w:w="1020" w:type="dxa"/>
            <w:tcBorders>
              <w:left w:val="single" w:sz="4" w:space="0" w:color="auto"/>
            </w:tcBorders>
            <w:noWrap/>
            <w:vAlign w:val="center"/>
          </w:tcPr>
          <w:p w:rsidR="00051863" w:rsidRPr="00051863" w:rsidRDefault="00051863" w:rsidP="00051863">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051863">
              <w:rPr>
                <w:rFonts w:ascii="Calibri" w:hAnsi="Calibri"/>
                <w:color w:val="000000"/>
                <w:sz w:val="18"/>
                <w:szCs w:val="18"/>
              </w:rPr>
              <w:t>0</w:t>
            </w:r>
          </w:p>
        </w:tc>
        <w:tc>
          <w:tcPr>
            <w:tcW w:w="1021" w:type="dxa"/>
            <w:tcBorders>
              <w:right w:val="single" w:sz="4" w:space="0" w:color="auto"/>
            </w:tcBorders>
            <w:vAlign w:val="center"/>
          </w:tcPr>
          <w:p w:rsidR="00051863" w:rsidRPr="00051863" w:rsidRDefault="00051863" w:rsidP="00051863">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051863">
              <w:rPr>
                <w:rFonts w:ascii="Calibri" w:hAnsi="Calibri"/>
                <w:color w:val="000000"/>
                <w:sz w:val="18"/>
                <w:szCs w:val="18"/>
              </w:rPr>
              <w:t>0.0%</w:t>
            </w:r>
          </w:p>
        </w:tc>
      </w:tr>
    </w:tbl>
    <w:p w:rsidR="002D6D6F" w:rsidRDefault="002D6D6F" w:rsidP="00743F35">
      <w:pPr>
        <w:spacing w:after="120" w:line="360" w:lineRule="auto"/>
        <w:jc w:val="both"/>
      </w:pPr>
    </w:p>
    <w:p w:rsidR="002D6D6F" w:rsidRDefault="002D6D6F" w:rsidP="002D6D6F">
      <w:r>
        <w:br w:type="page"/>
      </w:r>
    </w:p>
    <w:p w:rsidR="002D6D6F" w:rsidRPr="002D6D6F" w:rsidRDefault="002D6D6F" w:rsidP="002D6D6F">
      <w:pPr>
        <w:pStyle w:val="Heading1"/>
        <w:spacing w:after="120" w:line="360" w:lineRule="auto"/>
        <w:rPr>
          <w:szCs w:val="60"/>
        </w:rPr>
      </w:pPr>
      <w:bookmarkStart w:id="39" w:name="_Toc468963904"/>
      <w:r>
        <w:rPr>
          <w:szCs w:val="60"/>
        </w:rPr>
        <w:lastRenderedPageBreak/>
        <w:t>Appendix 1</w:t>
      </w:r>
      <w:r w:rsidRPr="00D55C87">
        <w:rPr>
          <w:szCs w:val="60"/>
        </w:rPr>
        <w:t xml:space="preserve">: </w:t>
      </w:r>
      <w:r>
        <w:rPr>
          <w:szCs w:val="60"/>
        </w:rPr>
        <w:t>List of Screened Conditions</w:t>
      </w:r>
      <w:bookmarkEnd w:id="39"/>
    </w:p>
    <w:p w:rsidR="002D6D6F" w:rsidRDefault="002D6D6F" w:rsidP="002D6D6F">
      <w:pPr>
        <w:spacing w:line="360" w:lineRule="auto"/>
        <w:rPr>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2D6D6F" w:rsidRPr="002D6D6F" w:rsidTr="002D6D6F">
        <w:tc>
          <w:tcPr>
            <w:tcW w:w="9629" w:type="dxa"/>
            <w:tcBorders>
              <w:bottom w:val="single" w:sz="4" w:space="0" w:color="auto"/>
            </w:tcBorders>
            <w:shd w:val="clear" w:color="auto" w:fill="F2F2F2" w:themeFill="background1" w:themeFillShade="F2"/>
            <w:vAlign w:val="center"/>
          </w:tcPr>
          <w:p w:rsidR="002D6D6F" w:rsidRPr="002D6D6F" w:rsidRDefault="002D6D6F" w:rsidP="002D6D6F">
            <w:pPr>
              <w:spacing w:beforeLines="30" w:before="72" w:afterLines="30" w:after="72" w:line="240" w:lineRule="auto"/>
              <w:rPr>
                <w:b/>
                <w:sz w:val="18"/>
                <w:szCs w:val="18"/>
              </w:rPr>
            </w:pPr>
            <w:r w:rsidRPr="002D6D6F">
              <w:rPr>
                <w:b/>
                <w:sz w:val="18"/>
                <w:szCs w:val="18"/>
              </w:rPr>
              <w:t>Amino Acid Disorders</w:t>
            </w:r>
          </w:p>
        </w:tc>
      </w:tr>
      <w:tr w:rsidR="002D6D6F" w:rsidRPr="002D6D6F" w:rsidTr="002D6D6F">
        <w:tc>
          <w:tcPr>
            <w:tcW w:w="9629" w:type="dxa"/>
            <w:tcBorders>
              <w:top w:val="single" w:sz="4" w:space="0" w:color="auto"/>
            </w:tcBorders>
            <w:vAlign w:val="center"/>
          </w:tcPr>
          <w:p w:rsidR="002D6D6F" w:rsidRPr="002D6D6F" w:rsidRDefault="002D6D6F" w:rsidP="002D6D6F">
            <w:pPr>
              <w:spacing w:beforeLines="30" w:before="72" w:afterLines="30" w:after="72" w:line="240" w:lineRule="auto"/>
              <w:rPr>
                <w:sz w:val="18"/>
                <w:szCs w:val="18"/>
              </w:rPr>
            </w:pPr>
            <w:r w:rsidRPr="002D6D6F">
              <w:rPr>
                <w:sz w:val="18"/>
                <w:szCs w:val="18"/>
              </w:rPr>
              <w:t>Phenylketonuria</w:t>
            </w:r>
          </w:p>
        </w:tc>
      </w:tr>
      <w:tr w:rsidR="002D6D6F" w:rsidRPr="002D6D6F" w:rsidTr="002D6D6F">
        <w:tc>
          <w:tcPr>
            <w:tcW w:w="9629" w:type="dxa"/>
            <w:vAlign w:val="center"/>
          </w:tcPr>
          <w:p w:rsidR="002D6D6F" w:rsidRPr="002D6D6F" w:rsidRDefault="002D6D6F" w:rsidP="002D6D6F">
            <w:pPr>
              <w:spacing w:beforeLines="30" w:before="72" w:afterLines="30" w:after="72" w:line="240" w:lineRule="auto"/>
              <w:rPr>
                <w:sz w:val="18"/>
                <w:szCs w:val="18"/>
              </w:rPr>
            </w:pPr>
            <w:r w:rsidRPr="002D6D6F">
              <w:rPr>
                <w:sz w:val="18"/>
                <w:szCs w:val="18"/>
              </w:rPr>
              <w:t>Maple syrup urine disease</w:t>
            </w:r>
          </w:p>
        </w:tc>
      </w:tr>
      <w:tr w:rsidR="002D6D6F" w:rsidRPr="002D6D6F" w:rsidTr="002D6D6F">
        <w:tc>
          <w:tcPr>
            <w:tcW w:w="9629" w:type="dxa"/>
            <w:vAlign w:val="center"/>
          </w:tcPr>
          <w:p w:rsidR="002D6D6F" w:rsidRPr="002D6D6F" w:rsidRDefault="002D6D6F" w:rsidP="002D6D6F">
            <w:pPr>
              <w:spacing w:beforeLines="30" w:before="72" w:afterLines="30" w:after="72" w:line="240" w:lineRule="auto"/>
              <w:rPr>
                <w:sz w:val="18"/>
                <w:szCs w:val="18"/>
              </w:rPr>
            </w:pPr>
            <w:proofErr w:type="spellStart"/>
            <w:r w:rsidRPr="002D6D6F">
              <w:rPr>
                <w:sz w:val="18"/>
                <w:szCs w:val="18"/>
              </w:rPr>
              <w:t>Argininosuccinic</w:t>
            </w:r>
            <w:proofErr w:type="spellEnd"/>
            <w:r w:rsidRPr="002D6D6F">
              <w:rPr>
                <w:sz w:val="18"/>
                <w:szCs w:val="18"/>
              </w:rPr>
              <w:t xml:space="preserve"> </w:t>
            </w:r>
            <w:proofErr w:type="spellStart"/>
            <w:r w:rsidRPr="002D6D6F">
              <w:rPr>
                <w:sz w:val="18"/>
                <w:szCs w:val="18"/>
              </w:rPr>
              <w:t>aciduria</w:t>
            </w:r>
            <w:proofErr w:type="spellEnd"/>
            <w:r w:rsidRPr="002D6D6F">
              <w:rPr>
                <w:sz w:val="18"/>
                <w:szCs w:val="18"/>
              </w:rPr>
              <w:t xml:space="preserve"> (</w:t>
            </w:r>
            <w:proofErr w:type="spellStart"/>
            <w:r w:rsidRPr="002D6D6F">
              <w:rPr>
                <w:sz w:val="18"/>
                <w:szCs w:val="18"/>
              </w:rPr>
              <w:t>argininosuccinate</w:t>
            </w:r>
            <w:proofErr w:type="spellEnd"/>
            <w:r w:rsidRPr="002D6D6F">
              <w:rPr>
                <w:sz w:val="18"/>
                <w:szCs w:val="18"/>
              </w:rPr>
              <w:t xml:space="preserve"> </w:t>
            </w:r>
            <w:proofErr w:type="spellStart"/>
            <w:r w:rsidRPr="002D6D6F">
              <w:rPr>
                <w:sz w:val="18"/>
                <w:szCs w:val="18"/>
              </w:rPr>
              <w:t>lyase</w:t>
            </w:r>
            <w:proofErr w:type="spellEnd"/>
            <w:r w:rsidRPr="002D6D6F">
              <w:rPr>
                <w:sz w:val="18"/>
                <w:szCs w:val="18"/>
              </w:rPr>
              <w:t xml:space="preserve"> deficiency)</w:t>
            </w:r>
          </w:p>
        </w:tc>
      </w:tr>
      <w:tr w:rsidR="002D6D6F" w:rsidRPr="002D6D6F" w:rsidTr="002D6D6F">
        <w:tc>
          <w:tcPr>
            <w:tcW w:w="9629" w:type="dxa"/>
            <w:vAlign w:val="center"/>
          </w:tcPr>
          <w:p w:rsidR="002D6D6F" w:rsidRPr="002D6D6F" w:rsidRDefault="002D6D6F" w:rsidP="002D6D6F">
            <w:pPr>
              <w:spacing w:beforeLines="30" w:before="72" w:afterLines="30" w:after="72" w:line="240" w:lineRule="auto"/>
              <w:rPr>
                <w:sz w:val="18"/>
                <w:szCs w:val="18"/>
              </w:rPr>
            </w:pPr>
            <w:proofErr w:type="spellStart"/>
            <w:r w:rsidRPr="002D6D6F">
              <w:rPr>
                <w:sz w:val="18"/>
                <w:szCs w:val="18"/>
              </w:rPr>
              <w:t>Citrullinaemia</w:t>
            </w:r>
            <w:proofErr w:type="spellEnd"/>
            <w:r w:rsidRPr="002D6D6F">
              <w:rPr>
                <w:sz w:val="18"/>
                <w:szCs w:val="18"/>
              </w:rPr>
              <w:t xml:space="preserve"> (</w:t>
            </w:r>
            <w:proofErr w:type="spellStart"/>
            <w:r w:rsidRPr="002D6D6F">
              <w:rPr>
                <w:sz w:val="18"/>
                <w:szCs w:val="18"/>
              </w:rPr>
              <w:t>argininosuccinate</w:t>
            </w:r>
            <w:proofErr w:type="spellEnd"/>
            <w:r w:rsidRPr="002D6D6F">
              <w:rPr>
                <w:sz w:val="18"/>
                <w:szCs w:val="18"/>
              </w:rPr>
              <w:t xml:space="preserve"> </w:t>
            </w:r>
            <w:proofErr w:type="spellStart"/>
            <w:r w:rsidRPr="002D6D6F">
              <w:rPr>
                <w:sz w:val="18"/>
                <w:szCs w:val="18"/>
              </w:rPr>
              <w:t>synthetase</w:t>
            </w:r>
            <w:proofErr w:type="spellEnd"/>
            <w:r w:rsidRPr="002D6D6F">
              <w:rPr>
                <w:sz w:val="18"/>
                <w:szCs w:val="18"/>
              </w:rPr>
              <w:t xml:space="preserve"> deficiency</w:t>
            </w:r>
          </w:p>
        </w:tc>
      </w:tr>
      <w:tr w:rsidR="002D6D6F" w:rsidRPr="002D6D6F" w:rsidTr="002D6D6F">
        <w:tc>
          <w:tcPr>
            <w:tcW w:w="9629" w:type="dxa"/>
            <w:vAlign w:val="center"/>
          </w:tcPr>
          <w:p w:rsidR="002D6D6F" w:rsidRPr="002D6D6F" w:rsidRDefault="002D6D6F" w:rsidP="002D6D6F">
            <w:pPr>
              <w:spacing w:beforeLines="30" w:before="72" w:afterLines="30" w:after="72" w:line="240" w:lineRule="auto"/>
              <w:rPr>
                <w:sz w:val="18"/>
                <w:szCs w:val="18"/>
              </w:rPr>
            </w:pPr>
            <w:proofErr w:type="spellStart"/>
            <w:r w:rsidRPr="002D6D6F">
              <w:rPr>
                <w:sz w:val="18"/>
                <w:szCs w:val="18"/>
              </w:rPr>
              <w:t>Glutaric</w:t>
            </w:r>
            <w:proofErr w:type="spellEnd"/>
            <w:r w:rsidRPr="002D6D6F">
              <w:rPr>
                <w:sz w:val="18"/>
                <w:szCs w:val="18"/>
              </w:rPr>
              <w:t xml:space="preserve"> </w:t>
            </w:r>
            <w:proofErr w:type="spellStart"/>
            <w:r w:rsidRPr="002D6D6F">
              <w:rPr>
                <w:sz w:val="18"/>
                <w:szCs w:val="18"/>
              </w:rPr>
              <w:t>acidaemia</w:t>
            </w:r>
            <w:proofErr w:type="spellEnd"/>
            <w:r w:rsidRPr="002D6D6F">
              <w:rPr>
                <w:sz w:val="18"/>
                <w:szCs w:val="18"/>
              </w:rPr>
              <w:t xml:space="preserve"> type I (</w:t>
            </w:r>
            <w:proofErr w:type="spellStart"/>
            <w:r w:rsidRPr="002D6D6F">
              <w:rPr>
                <w:sz w:val="18"/>
                <w:szCs w:val="18"/>
              </w:rPr>
              <w:t>glutaryl</w:t>
            </w:r>
            <w:proofErr w:type="spellEnd"/>
            <w:r w:rsidRPr="002D6D6F">
              <w:rPr>
                <w:sz w:val="18"/>
                <w:szCs w:val="18"/>
              </w:rPr>
              <w:t>-CoA dehydrogenase deficiency)</w:t>
            </w:r>
          </w:p>
        </w:tc>
      </w:tr>
      <w:tr w:rsidR="002D6D6F" w:rsidRPr="002D6D6F" w:rsidTr="002D6D6F">
        <w:tc>
          <w:tcPr>
            <w:tcW w:w="9629" w:type="dxa"/>
            <w:vAlign w:val="center"/>
          </w:tcPr>
          <w:p w:rsidR="002D6D6F" w:rsidRPr="002D6D6F" w:rsidRDefault="002D6D6F" w:rsidP="002D6D6F">
            <w:pPr>
              <w:spacing w:beforeLines="30" w:before="72" w:afterLines="30" w:after="72" w:line="240" w:lineRule="auto"/>
              <w:rPr>
                <w:sz w:val="18"/>
                <w:szCs w:val="18"/>
              </w:rPr>
            </w:pPr>
            <w:proofErr w:type="spellStart"/>
            <w:r w:rsidRPr="002D6D6F">
              <w:rPr>
                <w:sz w:val="18"/>
                <w:szCs w:val="18"/>
              </w:rPr>
              <w:t>Homocystinuria</w:t>
            </w:r>
            <w:proofErr w:type="spellEnd"/>
            <w:r w:rsidRPr="002D6D6F">
              <w:rPr>
                <w:sz w:val="18"/>
                <w:szCs w:val="18"/>
              </w:rPr>
              <w:t xml:space="preserve"> (</w:t>
            </w:r>
            <w:proofErr w:type="spellStart"/>
            <w:r w:rsidRPr="002D6D6F">
              <w:rPr>
                <w:sz w:val="18"/>
                <w:szCs w:val="18"/>
              </w:rPr>
              <w:t>cystathionine</w:t>
            </w:r>
            <w:proofErr w:type="spellEnd"/>
            <w:r w:rsidRPr="002D6D6F">
              <w:rPr>
                <w:sz w:val="18"/>
                <w:szCs w:val="18"/>
              </w:rPr>
              <w:t xml:space="preserve"> beta-synthase deficiency) </w:t>
            </w:r>
          </w:p>
        </w:tc>
      </w:tr>
      <w:tr w:rsidR="002D6D6F" w:rsidRPr="002D6D6F" w:rsidTr="002D6D6F">
        <w:tc>
          <w:tcPr>
            <w:tcW w:w="9629" w:type="dxa"/>
            <w:vAlign w:val="center"/>
          </w:tcPr>
          <w:p w:rsidR="002D6D6F" w:rsidRPr="002D6D6F" w:rsidRDefault="002D6D6F" w:rsidP="002D6D6F">
            <w:pPr>
              <w:spacing w:beforeLines="30" w:before="72" w:afterLines="30" w:after="72" w:line="240" w:lineRule="auto"/>
              <w:rPr>
                <w:sz w:val="18"/>
                <w:szCs w:val="18"/>
              </w:rPr>
            </w:pPr>
            <w:proofErr w:type="spellStart"/>
            <w:r w:rsidRPr="002D6D6F">
              <w:rPr>
                <w:sz w:val="18"/>
                <w:szCs w:val="18"/>
              </w:rPr>
              <w:t>Isovaleric</w:t>
            </w:r>
            <w:proofErr w:type="spellEnd"/>
            <w:r w:rsidRPr="002D6D6F">
              <w:rPr>
                <w:sz w:val="18"/>
                <w:szCs w:val="18"/>
              </w:rPr>
              <w:t xml:space="preserve"> </w:t>
            </w:r>
            <w:proofErr w:type="spellStart"/>
            <w:r w:rsidRPr="002D6D6F">
              <w:rPr>
                <w:sz w:val="18"/>
                <w:szCs w:val="18"/>
              </w:rPr>
              <w:t>acidaemia</w:t>
            </w:r>
            <w:proofErr w:type="spellEnd"/>
            <w:r w:rsidRPr="002D6D6F">
              <w:rPr>
                <w:sz w:val="18"/>
                <w:szCs w:val="18"/>
              </w:rPr>
              <w:t xml:space="preserve"> (</w:t>
            </w:r>
            <w:proofErr w:type="spellStart"/>
            <w:r w:rsidRPr="002D6D6F">
              <w:rPr>
                <w:sz w:val="18"/>
                <w:szCs w:val="18"/>
              </w:rPr>
              <w:t>isovaleryl</w:t>
            </w:r>
            <w:proofErr w:type="spellEnd"/>
            <w:r w:rsidRPr="002D6D6F">
              <w:rPr>
                <w:sz w:val="18"/>
                <w:szCs w:val="18"/>
              </w:rPr>
              <w:t xml:space="preserve">-CoA dehydrogenase deficiency) </w:t>
            </w:r>
          </w:p>
        </w:tc>
      </w:tr>
      <w:tr w:rsidR="002D6D6F" w:rsidRPr="002D6D6F" w:rsidTr="002D6D6F">
        <w:tc>
          <w:tcPr>
            <w:tcW w:w="9629" w:type="dxa"/>
            <w:vAlign w:val="center"/>
          </w:tcPr>
          <w:p w:rsidR="002D6D6F" w:rsidRPr="002D6D6F" w:rsidRDefault="002D6D6F" w:rsidP="002D6D6F">
            <w:pPr>
              <w:spacing w:beforeLines="30" w:before="72" w:afterLines="30" w:after="72" w:line="240" w:lineRule="auto"/>
              <w:rPr>
                <w:sz w:val="18"/>
                <w:szCs w:val="18"/>
              </w:rPr>
            </w:pPr>
            <w:proofErr w:type="spellStart"/>
            <w:r w:rsidRPr="002D6D6F">
              <w:rPr>
                <w:sz w:val="18"/>
                <w:szCs w:val="18"/>
              </w:rPr>
              <w:t>Methylmalonic</w:t>
            </w:r>
            <w:proofErr w:type="spellEnd"/>
            <w:r w:rsidRPr="002D6D6F">
              <w:rPr>
                <w:sz w:val="18"/>
                <w:szCs w:val="18"/>
              </w:rPr>
              <w:t xml:space="preserve"> </w:t>
            </w:r>
            <w:proofErr w:type="spellStart"/>
            <w:r w:rsidRPr="002D6D6F">
              <w:rPr>
                <w:sz w:val="18"/>
                <w:szCs w:val="18"/>
              </w:rPr>
              <w:t>acidurias</w:t>
            </w:r>
            <w:proofErr w:type="spellEnd"/>
            <w:r w:rsidRPr="002D6D6F">
              <w:rPr>
                <w:sz w:val="18"/>
                <w:szCs w:val="18"/>
              </w:rPr>
              <w:t xml:space="preserve"> (</w:t>
            </w:r>
            <w:proofErr w:type="spellStart"/>
            <w:r w:rsidRPr="002D6D6F">
              <w:rPr>
                <w:sz w:val="18"/>
                <w:szCs w:val="18"/>
              </w:rPr>
              <w:t>mutase</w:t>
            </w:r>
            <w:proofErr w:type="spellEnd"/>
            <w:r w:rsidRPr="002D6D6F">
              <w:rPr>
                <w:sz w:val="18"/>
                <w:szCs w:val="18"/>
              </w:rPr>
              <w:t xml:space="preserve"> deficiency, </w:t>
            </w:r>
            <w:proofErr w:type="spellStart"/>
            <w:r w:rsidRPr="002D6D6F">
              <w:rPr>
                <w:sz w:val="18"/>
                <w:szCs w:val="18"/>
              </w:rPr>
              <w:t>CblA</w:t>
            </w:r>
            <w:proofErr w:type="spellEnd"/>
            <w:r w:rsidRPr="002D6D6F">
              <w:rPr>
                <w:sz w:val="18"/>
                <w:szCs w:val="18"/>
              </w:rPr>
              <w:t xml:space="preserve">, </w:t>
            </w:r>
            <w:proofErr w:type="spellStart"/>
            <w:r w:rsidRPr="002D6D6F">
              <w:rPr>
                <w:sz w:val="18"/>
                <w:szCs w:val="18"/>
              </w:rPr>
              <w:t>CblB</w:t>
            </w:r>
            <w:proofErr w:type="spellEnd"/>
            <w:r w:rsidRPr="002D6D6F">
              <w:rPr>
                <w:sz w:val="18"/>
                <w:szCs w:val="18"/>
              </w:rPr>
              <w:t xml:space="preserve">, </w:t>
            </w:r>
            <w:proofErr w:type="spellStart"/>
            <w:r w:rsidRPr="002D6D6F">
              <w:rPr>
                <w:sz w:val="18"/>
                <w:szCs w:val="18"/>
              </w:rPr>
              <w:t>CblC</w:t>
            </w:r>
            <w:proofErr w:type="spellEnd"/>
            <w:r w:rsidRPr="002D6D6F">
              <w:rPr>
                <w:sz w:val="18"/>
                <w:szCs w:val="18"/>
              </w:rPr>
              <w:t xml:space="preserve">, </w:t>
            </w:r>
            <w:proofErr w:type="spellStart"/>
            <w:r w:rsidRPr="002D6D6F">
              <w:rPr>
                <w:sz w:val="18"/>
                <w:szCs w:val="18"/>
              </w:rPr>
              <w:t>CblD</w:t>
            </w:r>
            <w:proofErr w:type="spellEnd"/>
            <w:r w:rsidRPr="002D6D6F">
              <w:rPr>
                <w:sz w:val="18"/>
                <w:szCs w:val="18"/>
              </w:rPr>
              <w:t xml:space="preserve"> defects)</w:t>
            </w:r>
          </w:p>
        </w:tc>
      </w:tr>
      <w:tr w:rsidR="002D6D6F" w:rsidRPr="002D6D6F" w:rsidTr="002D6D6F">
        <w:tc>
          <w:tcPr>
            <w:tcW w:w="9629" w:type="dxa"/>
            <w:vAlign w:val="center"/>
          </w:tcPr>
          <w:p w:rsidR="002D6D6F" w:rsidRPr="002D6D6F" w:rsidRDefault="002D6D6F" w:rsidP="002D6D6F">
            <w:pPr>
              <w:spacing w:beforeLines="30" w:before="72" w:afterLines="30" w:after="72" w:line="240" w:lineRule="auto"/>
              <w:rPr>
                <w:sz w:val="18"/>
                <w:szCs w:val="18"/>
              </w:rPr>
            </w:pPr>
            <w:r w:rsidRPr="002D6D6F">
              <w:rPr>
                <w:sz w:val="18"/>
                <w:szCs w:val="18"/>
              </w:rPr>
              <w:t xml:space="preserve">Propionic </w:t>
            </w:r>
            <w:proofErr w:type="spellStart"/>
            <w:r w:rsidRPr="002D6D6F">
              <w:rPr>
                <w:sz w:val="18"/>
                <w:szCs w:val="18"/>
              </w:rPr>
              <w:t>acidaemia</w:t>
            </w:r>
            <w:proofErr w:type="spellEnd"/>
            <w:r w:rsidRPr="002D6D6F">
              <w:rPr>
                <w:sz w:val="18"/>
                <w:szCs w:val="18"/>
              </w:rPr>
              <w:t xml:space="preserve"> (</w:t>
            </w:r>
            <w:proofErr w:type="spellStart"/>
            <w:r w:rsidRPr="002D6D6F">
              <w:rPr>
                <w:sz w:val="18"/>
                <w:szCs w:val="18"/>
              </w:rPr>
              <w:t>propionyl</w:t>
            </w:r>
            <w:proofErr w:type="spellEnd"/>
            <w:r w:rsidRPr="002D6D6F">
              <w:rPr>
                <w:sz w:val="18"/>
                <w:szCs w:val="18"/>
              </w:rPr>
              <w:t>-CoA carboxylase deficiency)</w:t>
            </w:r>
          </w:p>
        </w:tc>
      </w:tr>
      <w:tr w:rsidR="002D6D6F" w:rsidRPr="002D6D6F" w:rsidTr="00E92CFD">
        <w:tc>
          <w:tcPr>
            <w:tcW w:w="9629" w:type="dxa"/>
            <w:vAlign w:val="center"/>
          </w:tcPr>
          <w:p w:rsidR="002D6D6F" w:rsidRPr="002D6D6F" w:rsidRDefault="002D6D6F" w:rsidP="002D6D6F">
            <w:pPr>
              <w:spacing w:beforeLines="30" w:before="72" w:afterLines="30" w:after="72" w:line="240" w:lineRule="auto"/>
              <w:rPr>
                <w:sz w:val="18"/>
                <w:szCs w:val="18"/>
              </w:rPr>
            </w:pPr>
            <w:proofErr w:type="spellStart"/>
            <w:r w:rsidRPr="002D6D6F">
              <w:rPr>
                <w:sz w:val="18"/>
                <w:szCs w:val="18"/>
              </w:rPr>
              <w:t>Tyrosinaemia</w:t>
            </w:r>
            <w:proofErr w:type="spellEnd"/>
            <w:r w:rsidRPr="002D6D6F">
              <w:rPr>
                <w:sz w:val="18"/>
                <w:szCs w:val="18"/>
              </w:rPr>
              <w:t xml:space="preserve"> (</w:t>
            </w:r>
            <w:proofErr w:type="spellStart"/>
            <w:r w:rsidRPr="002D6D6F">
              <w:rPr>
                <w:sz w:val="18"/>
                <w:szCs w:val="18"/>
              </w:rPr>
              <w:t>fumaryl</w:t>
            </w:r>
            <w:proofErr w:type="spellEnd"/>
            <w:r w:rsidRPr="002D6D6F">
              <w:rPr>
                <w:sz w:val="18"/>
                <w:szCs w:val="18"/>
              </w:rPr>
              <w:t xml:space="preserve"> </w:t>
            </w:r>
            <w:proofErr w:type="spellStart"/>
            <w:r w:rsidRPr="002D6D6F">
              <w:rPr>
                <w:sz w:val="18"/>
                <w:szCs w:val="18"/>
              </w:rPr>
              <w:t>acetoacetase</w:t>
            </w:r>
            <w:proofErr w:type="spellEnd"/>
            <w:r w:rsidRPr="002D6D6F">
              <w:rPr>
                <w:sz w:val="18"/>
                <w:szCs w:val="18"/>
              </w:rPr>
              <w:t xml:space="preserve"> deficiency, tyrosine aminotransferase deficiency)</w:t>
            </w:r>
          </w:p>
        </w:tc>
      </w:tr>
    </w:tbl>
    <w:p w:rsidR="002D6D6F" w:rsidRDefault="002D6D6F" w:rsidP="002D6D6F">
      <w:pPr>
        <w:spacing w:beforeLines="30" w:before="72" w:afterLines="30" w:after="72" w:line="240" w:lineRule="auto"/>
        <w:rPr>
          <w:sz w:val="18"/>
          <w:szCs w:val="18"/>
        </w:rPr>
      </w:pPr>
    </w:p>
    <w:p w:rsidR="002D6D6F" w:rsidRPr="002D6D6F" w:rsidRDefault="002D6D6F" w:rsidP="002D6D6F">
      <w:pPr>
        <w:spacing w:beforeLines="30" w:before="72" w:afterLines="30" w:after="72" w:line="240" w:lineRule="auto"/>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2D6D6F" w:rsidRPr="002D6D6F" w:rsidTr="002D6D6F">
        <w:tc>
          <w:tcPr>
            <w:tcW w:w="9629" w:type="dxa"/>
            <w:tcBorders>
              <w:bottom w:val="single" w:sz="4" w:space="0" w:color="auto"/>
            </w:tcBorders>
            <w:shd w:val="clear" w:color="auto" w:fill="F2F2F2" w:themeFill="background1" w:themeFillShade="F2"/>
            <w:vAlign w:val="center"/>
          </w:tcPr>
          <w:p w:rsidR="002D6D6F" w:rsidRPr="002D6D6F" w:rsidRDefault="002D6D6F" w:rsidP="002D6D6F">
            <w:pPr>
              <w:spacing w:beforeLines="30" w:before="72" w:afterLines="30" w:after="72" w:line="240" w:lineRule="auto"/>
              <w:rPr>
                <w:b/>
                <w:sz w:val="18"/>
                <w:szCs w:val="18"/>
              </w:rPr>
            </w:pPr>
            <w:r w:rsidRPr="002D6D6F">
              <w:rPr>
                <w:b/>
                <w:sz w:val="18"/>
                <w:szCs w:val="18"/>
              </w:rPr>
              <w:t>Fatty acid oxidation disorders</w:t>
            </w:r>
          </w:p>
        </w:tc>
      </w:tr>
      <w:tr w:rsidR="002D6D6F" w:rsidRPr="002D6D6F" w:rsidTr="002D6D6F">
        <w:tc>
          <w:tcPr>
            <w:tcW w:w="9629" w:type="dxa"/>
            <w:tcBorders>
              <w:top w:val="single" w:sz="4" w:space="0" w:color="auto"/>
            </w:tcBorders>
            <w:vAlign w:val="center"/>
          </w:tcPr>
          <w:p w:rsidR="002D6D6F" w:rsidRPr="002D6D6F" w:rsidRDefault="002D6D6F" w:rsidP="002D6D6F">
            <w:pPr>
              <w:spacing w:beforeLines="30" w:before="72" w:afterLines="30" w:after="72" w:line="240" w:lineRule="auto"/>
              <w:rPr>
                <w:sz w:val="18"/>
                <w:szCs w:val="18"/>
              </w:rPr>
            </w:pPr>
            <w:r w:rsidRPr="002D6D6F">
              <w:rPr>
                <w:sz w:val="18"/>
                <w:szCs w:val="18"/>
              </w:rPr>
              <w:t xml:space="preserve">CACT (carnitine </w:t>
            </w:r>
            <w:proofErr w:type="spellStart"/>
            <w:r w:rsidRPr="002D6D6F">
              <w:rPr>
                <w:sz w:val="18"/>
                <w:szCs w:val="18"/>
              </w:rPr>
              <w:t>acylcarnitine</w:t>
            </w:r>
            <w:proofErr w:type="spellEnd"/>
            <w:r w:rsidRPr="002D6D6F">
              <w:rPr>
                <w:sz w:val="18"/>
                <w:szCs w:val="18"/>
              </w:rPr>
              <w:t xml:space="preserve"> </w:t>
            </w:r>
            <w:proofErr w:type="spellStart"/>
            <w:r w:rsidRPr="002D6D6F">
              <w:rPr>
                <w:sz w:val="18"/>
                <w:szCs w:val="18"/>
              </w:rPr>
              <w:t>translocase</w:t>
            </w:r>
            <w:proofErr w:type="spellEnd"/>
            <w:r w:rsidRPr="002D6D6F">
              <w:rPr>
                <w:sz w:val="18"/>
                <w:szCs w:val="18"/>
              </w:rPr>
              <w:t xml:space="preserve"> deficiency</w:t>
            </w:r>
          </w:p>
        </w:tc>
      </w:tr>
      <w:tr w:rsidR="002D6D6F" w:rsidRPr="002D6D6F" w:rsidTr="002D6D6F">
        <w:tc>
          <w:tcPr>
            <w:tcW w:w="9629" w:type="dxa"/>
            <w:vAlign w:val="center"/>
          </w:tcPr>
          <w:p w:rsidR="002D6D6F" w:rsidRPr="002D6D6F" w:rsidRDefault="002D6D6F" w:rsidP="002D6D6F">
            <w:pPr>
              <w:spacing w:beforeLines="30" w:before="72" w:afterLines="30" w:after="72" w:line="240" w:lineRule="auto"/>
              <w:rPr>
                <w:sz w:val="18"/>
                <w:szCs w:val="18"/>
              </w:rPr>
            </w:pPr>
            <w:r w:rsidRPr="002D6D6F">
              <w:rPr>
                <w:sz w:val="18"/>
                <w:szCs w:val="18"/>
              </w:rPr>
              <w:t xml:space="preserve">Carnitine transporter defect </w:t>
            </w:r>
          </w:p>
        </w:tc>
      </w:tr>
      <w:tr w:rsidR="002D6D6F" w:rsidRPr="002D6D6F" w:rsidTr="002D6D6F">
        <w:tc>
          <w:tcPr>
            <w:tcW w:w="9629" w:type="dxa"/>
            <w:vAlign w:val="center"/>
          </w:tcPr>
          <w:p w:rsidR="002D6D6F" w:rsidRPr="002D6D6F" w:rsidRDefault="002D6D6F" w:rsidP="002D6D6F">
            <w:pPr>
              <w:spacing w:beforeLines="30" w:before="72" w:afterLines="30" w:after="72" w:line="240" w:lineRule="auto"/>
              <w:rPr>
                <w:sz w:val="18"/>
                <w:szCs w:val="18"/>
              </w:rPr>
            </w:pPr>
            <w:r w:rsidRPr="002D6D6F">
              <w:rPr>
                <w:sz w:val="18"/>
                <w:szCs w:val="18"/>
              </w:rPr>
              <w:t xml:space="preserve">CPT-I (carnitine </w:t>
            </w:r>
            <w:proofErr w:type="spellStart"/>
            <w:r w:rsidRPr="002D6D6F">
              <w:rPr>
                <w:sz w:val="18"/>
                <w:szCs w:val="18"/>
              </w:rPr>
              <w:t>palmitoyltransferase</w:t>
            </w:r>
            <w:proofErr w:type="spellEnd"/>
            <w:r w:rsidRPr="002D6D6F">
              <w:rPr>
                <w:sz w:val="18"/>
                <w:szCs w:val="18"/>
              </w:rPr>
              <w:t xml:space="preserve">-I deficiency) </w:t>
            </w:r>
          </w:p>
        </w:tc>
      </w:tr>
      <w:tr w:rsidR="002D6D6F" w:rsidRPr="002D6D6F" w:rsidTr="002D6D6F">
        <w:tc>
          <w:tcPr>
            <w:tcW w:w="9629" w:type="dxa"/>
            <w:vAlign w:val="center"/>
          </w:tcPr>
          <w:p w:rsidR="002D6D6F" w:rsidRPr="002D6D6F" w:rsidRDefault="002D6D6F" w:rsidP="002D6D6F">
            <w:pPr>
              <w:spacing w:beforeLines="30" w:before="72" w:afterLines="30" w:after="72" w:line="240" w:lineRule="auto"/>
              <w:rPr>
                <w:sz w:val="18"/>
                <w:szCs w:val="18"/>
              </w:rPr>
            </w:pPr>
            <w:r w:rsidRPr="002D6D6F">
              <w:rPr>
                <w:sz w:val="18"/>
                <w:szCs w:val="18"/>
              </w:rPr>
              <w:t xml:space="preserve">CPT-II (carnitine </w:t>
            </w:r>
            <w:proofErr w:type="spellStart"/>
            <w:r w:rsidRPr="002D6D6F">
              <w:rPr>
                <w:sz w:val="18"/>
                <w:szCs w:val="18"/>
              </w:rPr>
              <w:t>palmitoyltransferase</w:t>
            </w:r>
            <w:proofErr w:type="spellEnd"/>
            <w:r w:rsidRPr="002D6D6F">
              <w:rPr>
                <w:sz w:val="18"/>
                <w:szCs w:val="18"/>
              </w:rPr>
              <w:t>-II deficiency)</w:t>
            </w:r>
          </w:p>
        </w:tc>
      </w:tr>
      <w:tr w:rsidR="002D6D6F" w:rsidRPr="002D6D6F" w:rsidTr="002D6D6F">
        <w:tc>
          <w:tcPr>
            <w:tcW w:w="9629" w:type="dxa"/>
            <w:vAlign w:val="center"/>
          </w:tcPr>
          <w:p w:rsidR="002D6D6F" w:rsidRPr="002D6D6F" w:rsidRDefault="002D6D6F" w:rsidP="002D6D6F">
            <w:pPr>
              <w:spacing w:beforeLines="30" w:before="72" w:afterLines="30" w:after="72" w:line="240" w:lineRule="auto"/>
              <w:rPr>
                <w:sz w:val="18"/>
                <w:szCs w:val="18"/>
              </w:rPr>
            </w:pPr>
            <w:r w:rsidRPr="002D6D6F">
              <w:rPr>
                <w:sz w:val="18"/>
                <w:szCs w:val="18"/>
              </w:rPr>
              <w:t>LCHAD (3-hydroxy long-chain acyl-CoA dehydrogenase deficiency)</w:t>
            </w:r>
          </w:p>
        </w:tc>
      </w:tr>
      <w:tr w:rsidR="002D6D6F" w:rsidRPr="002D6D6F" w:rsidTr="002D6D6F">
        <w:tc>
          <w:tcPr>
            <w:tcW w:w="9629" w:type="dxa"/>
            <w:vAlign w:val="center"/>
          </w:tcPr>
          <w:p w:rsidR="002D6D6F" w:rsidRPr="002D6D6F" w:rsidRDefault="002D6D6F" w:rsidP="002D6D6F">
            <w:pPr>
              <w:spacing w:beforeLines="30" w:before="72" w:afterLines="30" w:after="72" w:line="240" w:lineRule="auto"/>
              <w:rPr>
                <w:sz w:val="18"/>
                <w:szCs w:val="18"/>
              </w:rPr>
            </w:pPr>
            <w:r w:rsidRPr="002D6D6F">
              <w:rPr>
                <w:sz w:val="18"/>
                <w:szCs w:val="18"/>
              </w:rPr>
              <w:t>TFP (</w:t>
            </w:r>
            <w:proofErr w:type="spellStart"/>
            <w:r w:rsidRPr="002D6D6F">
              <w:rPr>
                <w:sz w:val="18"/>
                <w:szCs w:val="18"/>
              </w:rPr>
              <w:t>trifunctional</w:t>
            </w:r>
            <w:proofErr w:type="spellEnd"/>
            <w:r w:rsidRPr="002D6D6F">
              <w:rPr>
                <w:sz w:val="18"/>
                <w:szCs w:val="18"/>
              </w:rPr>
              <w:t xml:space="preserve"> protein deficiency)</w:t>
            </w:r>
          </w:p>
        </w:tc>
      </w:tr>
      <w:tr w:rsidR="002D6D6F" w:rsidRPr="002D6D6F" w:rsidTr="002D6D6F">
        <w:tc>
          <w:tcPr>
            <w:tcW w:w="9629" w:type="dxa"/>
            <w:vAlign w:val="center"/>
          </w:tcPr>
          <w:p w:rsidR="002D6D6F" w:rsidRPr="002D6D6F" w:rsidRDefault="002D6D6F" w:rsidP="002D6D6F">
            <w:pPr>
              <w:spacing w:beforeLines="30" w:before="72" w:afterLines="30" w:after="72" w:line="240" w:lineRule="auto"/>
              <w:rPr>
                <w:sz w:val="18"/>
                <w:szCs w:val="18"/>
              </w:rPr>
            </w:pPr>
            <w:r w:rsidRPr="002D6D6F">
              <w:rPr>
                <w:sz w:val="18"/>
                <w:szCs w:val="18"/>
              </w:rPr>
              <w:t>MADD (multiple acyl-CoA dehydrogenase deficiency</w:t>
            </w:r>
          </w:p>
        </w:tc>
      </w:tr>
      <w:tr w:rsidR="002D6D6F" w:rsidRPr="002D6D6F" w:rsidTr="002D6D6F">
        <w:tc>
          <w:tcPr>
            <w:tcW w:w="9629" w:type="dxa"/>
            <w:vAlign w:val="center"/>
          </w:tcPr>
          <w:p w:rsidR="002D6D6F" w:rsidRPr="002D6D6F" w:rsidRDefault="002D6D6F" w:rsidP="002D6D6F">
            <w:pPr>
              <w:spacing w:beforeLines="30" w:before="72" w:afterLines="30" w:after="72" w:line="240" w:lineRule="auto"/>
              <w:rPr>
                <w:sz w:val="18"/>
                <w:szCs w:val="18"/>
              </w:rPr>
            </w:pPr>
            <w:r w:rsidRPr="002D6D6F">
              <w:rPr>
                <w:sz w:val="18"/>
                <w:szCs w:val="18"/>
              </w:rPr>
              <w:t xml:space="preserve">MCAD (medium-chain acyl-CoA dehydrogenase deficiency) </w:t>
            </w:r>
          </w:p>
        </w:tc>
      </w:tr>
      <w:tr w:rsidR="002D6D6F" w:rsidRPr="002D6D6F" w:rsidTr="00E92CFD">
        <w:tc>
          <w:tcPr>
            <w:tcW w:w="9629" w:type="dxa"/>
            <w:vAlign w:val="center"/>
          </w:tcPr>
          <w:p w:rsidR="002D6D6F" w:rsidRPr="002D6D6F" w:rsidRDefault="002D6D6F" w:rsidP="002D6D6F">
            <w:pPr>
              <w:spacing w:beforeLines="30" w:before="72" w:afterLines="30" w:after="72" w:line="240" w:lineRule="auto"/>
              <w:rPr>
                <w:sz w:val="18"/>
                <w:szCs w:val="18"/>
              </w:rPr>
            </w:pPr>
            <w:r w:rsidRPr="002D6D6F">
              <w:rPr>
                <w:sz w:val="18"/>
                <w:szCs w:val="18"/>
              </w:rPr>
              <w:t>VLCAD (very-long-chain acyl-CoA dehydrogenase deficiency)</w:t>
            </w:r>
          </w:p>
        </w:tc>
      </w:tr>
    </w:tbl>
    <w:p w:rsidR="002D6D6F" w:rsidRDefault="002D6D6F" w:rsidP="002D6D6F">
      <w:pPr>
        <w:spacing w:beforeLines="30" w:before="72" w:afterLines="30" w:after="72" w:line="240" w:lineRule="auto"/>
        <w:rPr>
          <w:sz w:val="18"/>
          <w:szCs w:val="18"/>
        </w:rPr>
      </w:pPr>
    </w:p>
    <w:p w:rsidR="002D6D6F" w:rsidRPr="002D6D6F" w:rsidRDefault="002D6D6F" w:rsidP="002D6D6F">
      <w:pPr>
        <w:spacing w:beforeLines="30" w:before="72" w:afterLines="30" w:after="72" w:line="240" w:lineRule="auto"/>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2D6D6F" w:rsidRPr="002D6D6F" w:rsidTr="002D6D6F">
        <w:tc>
          <w:tcPr>
            <w:tcW w:w="9629" w:type="dxa"/>
            <w:tcBorders>
              <w:bottom w:val="single" w:sz="4" w:space="0" w:color="auto"/>
            </w:tcBorders>
            <w:shd w:val="clear" w:color="auto" w:fill="F2F2F2" w:themeFill="background1" w:themeFillShade="F2"/>
            <w:vAlign w:val="center"/>
          </w:tcPr>
          <w:p w:rsidR="002D6D6F" w:rsidRPr="002D6D6F" w:rsidRDefault="002D6D6F" w:rsidP="002D6D6F">
            <w:pPr>
              <w:spacing w:beforeLines="30" w:before="72" w:afterLines="30" w:after="72" w:line="240" w:lineRule="auto"/>
              <w:rPr>
                <w:b/>
                <w:sz w:val="18"/>
                <w:szCs w:val="18"/>
              </w:rPr>
            </w:pPr>
            <w:r w:rsidRPr="002D6D6F">
              <w:rPr>
                <w:b/>
                <w:sz w:val="18"/>
                <w:szCs w:val="18"/>
              </w:rPr>
              <w:t>Additional disorders</w:t>
            </w:r>
          </w:p>
        </w:tc>
      </w:tr>
      <w:tr w:rsidR="002D6D6F" w:rsidRPr="002D6D6F" w:rsidTr="002D6D6F">
        <w:tc>
          <w:tcPr>
            <w:tcW w:w="9629" w:type="dxa"/>
            <w:tcBorders>
              <w:top w:val="single" w:sz="4" w:space="0" w:color="auto"/>
            </w:tcBorders>
            <w:vAlign w:val="center"/>
          </w:tcPr>
          <w:p w:rsidR="002D6D6F" w:rsidRPr="002D6D6F" w:rsidRDefault="002D6D6F" w:rsidP="002D6D6F">
            <w:pPr>
              <w:spacing w:beforeLines="30" w:before="72" w:afterLines="30" w:after="72" w:line="240" w:lineRule="auto"/>
              <w:rPr>
                <w:sz w:val="18"/>
                <w:szCs w:val="18"/>
              </w:rPr>
            </w:pPr>
            <w:r w:rsidRPr="002D6D6F">
              <w:rPr>
                <w:sz w:val="18"/>
                <w:szCs w:val="18"/>
              </w:rPr>
              <w:t>Congenital hypothyroidism (CH)</w:t>
            </w:r>
          </w:p>
        </w:tc>
      </w:tr>
      <w:tr w:rsidR="002D6D6F" w:rsidRPr="002D6D6F" w:rsidTr="002D6D6F">
        <w:tc>
          <w:tcPr>
            <w:tcW w:w="9629" w:type="dxa"/>
            <w:vAlign w:val="center"/>
          </w:tcPr>
          <w:p w:rsidR="002D6D6F" w:rsidRPr="002D6D6F" w:rsidRDefault="002D6D6F" w:rsidP="002D6D6F">
            <w:pPr>
              <w:spacing w:beforeLines="30" w:before="72" w:afterLines="30" w:after="72" w:line="240" w:lineRule="auto"/>
              <w:rPr>
                <w:sz w:val="18"/>
                <w:szCs w:val="18"/>
              </w:rPr>
            </w:pPr>
            <w:r w:rsidRPr="002D6D6F">
              <w:rPr>
                <w:sz w:val="18"/>
                <w:szCs w:val="18"/>
              </w:rPr>
              <w:t>Congenital adrenal hyperplasia (CAH)</w:t>
            </w:r>
          </w:p>
        </w:tc>
      </w:tr>
      <w:tr w:rsidR="002D6D6F" w:rsidRPr="002D6D6F" w:rsidTr="002D6D6F">
        <w:tc>
          <w:tcPr>
            <w:tcW w:w="9629" w:type="dxa"/>
            <w:vAlign w:val="center"/>
          </w:tcPr>
          <w:p w:rsidR="002D6D6F" w:rsidRPr="002D6D6F" w:rsidRDefault="002D6D6F" w:rsidP="002D6D6F">
            <w:pPr>
              <w:spacing w:beforeLines="30" w:before="72" w:afterLines="30" w:after="72" w:line="240" w:lineRule="auto"/>
              <w:rPr>
                <w:sz w:val="18"/>
                <w:szCs w:val="18"/>
              </w:rPr>
            </w:pPr>
            <w:r w:rsidRPr="002D6D6F">
              <w:rPr>
                <w:sz w:val="18"/>
                <w:szCs w:val="18"/>
              </w:rPr>
              <w:t>Cystic fibrosis (CF)</w:t>
            </w:r>
          </w:p>
        </w:tc>
      </w:tr>
      <w:tr w:rsidR="002D6D6F" w:rsidRPr="002D6D6F" w:rsidTr="002D6D6F">
        <w:tc>
          <w:tcPr>
            <w:tcW w:w="9629" w:type="dxa"/>
            <w:vAlign w:val="center"/>
          </w:tcPr>
          <w:p w:rsidR="002D6D6F" w:rsidRPr="002D6D6F" w:rsidRDefault="002D6D6F" w:rsidP="002D6D6F">
            <w:pPr>
              <w:spacing w:beforeLines="30" w:before="72" w:afterLines="30" w:after="72" w:line="240" w:lineRule="auto"/>
              <w:rPr>
                <w:sz w:val="18"/>
                <w:szCs w:val="18"/>
              </w:rPr>
            </w:pPr>
            <w:proofErr w:type="spellStart"/>
            <w:r w:rsidRPr="002D6D6F">
              <w:rPr>
                <w:sz w:val="18"/>
                <w:szCs w:val="18"/>
              </w:rPr>
              <w:t>Biotinidase</w:t>
            </w:r>
            <w:proofErr w:type="spellEnd"/>
            <w:r w:rsidRPr="002D6D6F">
              <w:rPr>
                <w:sz w:val="18"/>
                <w:szCs w:val="18"/>
              </w:rPr>
              <w:t xml:space="preserve"> deficiency</w:t>
            </w:r>
          </w:p>
        </w:tc>
      </w:tr>
      <w:tr w:rsidR="002D6D6F" w:rsidRPr="002D6D6F" w:rsidTr="00E92CFD">
        <w:tc>
          <w:tcPr>
            <w:tcW w:w="9629" w:type="dxa"/>
            <w:vAlign w:val="center"/>
          </w:tcPr>
          <w:p w:rsidR="002D6D6F" w:rsidRPr="002D6D6F" w:rsidRDefault="002D6D6F" w:rsidP="002D6D6F">
            <w:pPr>
              <w:spacing w:beforeLines="30" w:before="72" w:afterLines="30" w:after="72" w:line="240" w:lineRule="auto"/>
              <w:rPr>
                <w:sz w:val="18"/>
                <w:szCs w:val="18"/>
              </w:rPr>
            </w:pPr>
            <w:r w:rsidRPr="002D6D6F">
              <w:rPr>
                <w:sz w:val="18"/>
                <w:szCs w:val="18"/>
              </w:rPr>
              <w:t>Galactosaemia</w:t>
            </w:r>
          </w:p>
        </w:tc>
      </w:tr>
    </w:tbl>
    <w:p w:rsidR="00743F35" w:rsidRPr="002D6D6F" w:rsidRDefault="00743F35" w:rsidP="002D6D6F">
      <w:pPr>
        <w:spacing w:beforeLines="30" w:before="72" w:afterLines="30" w:after="72" w:line="360" w:lineRule="auto"/>
        <w:rPr>
          <w:szCs w:val="22"/>
        </w:rPr>
      </w:pPr>
    </w:p>
    <w:sectPr w:rsidR="00743F35" w:rsidRPr="002D6D6F" w:rsidSect="00F02A24">
      <w:footerReference w:type="default" r:id="rId25"/>
      <w:pgSz w:w="11907" w:h="16834" w:code="9"/>
      <w:pgMar w:top="1134" w:right="1134" w:bottom="1134" w:left="1134" w:header="284"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EA7" w:rsidRDefault="000C0EA7">
      <w:pPr>
        <w:spacing w:line="240" w:lineRule="auto"/>
      </w:pPr>
      <w:r>
        <w:separator/>
      </w:r>
    </w:p>
    <w:p w:rsidR="000C0EA7" w:rsidRDefault="000C0EA7"/>
  </w:endnote>
  <w:endnote w:type="continuationSeparator" w:id="0">
    <w:p w:rsidR="000C0EA7" w:rsidRDefault="000C0EA7">
      <w:pPr>
        <w:spacing w:line="240" w:lineRule="auto"/>
      </w:pPr>
      <w:r>
        <w:continuationSeparator/>
      </w:r>
    </w:p>
    <w:p w:rsidR="000C0EA7" w:rsidRDefault="000C0E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Mäo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536969"/>
      <w:docPartObj>
        <w:docPartGallery w:val="Page Numbers (Bottom of Page)"/>
        <w:docPartUnique/>
      </w:docPartObj>
    </w:sdtPr>
    <w:sdtEndPr>
      <w:rPr>
        <w:noProof/>
      </w:rPr>
    </w:sdtEndPr>
    <w:sdtContent>
      <w:p w:rsidR="000C0EA7" w:rsidRDefault="000C0EA7">
        <w:pPr>
          <w:pStyle w:val="Footer"/>
          <w:jc w:val="right"/>
        </w:pPr>
        <w:r>
          <w:fldChar w:fldCharType="begin"/>
        </w:r>
        <w:r>
          <w:instrText xml:space="preserve"> PAGE   \* MERGEFORMAT </w:instrText>
        </w:r>
        <w:r>
          <w:fldChar w:fldCharType="separate"/>
        </w:r>
        <w:r w:rsidR="004C174E">
          <w:rPr>
            <w:noProof/>
          </w:rPr>
          <w:t>21</w:t>
        </w:r>
        <w:r>
          <w:rPr>
            <w:noProof/>
          </w:rPr>
          <w:fldChar w:fldCharType="end"/>
        </w:r>
      </w:p>
    </w:sdtContent>
  </w:sdt>
  <w:p w:rsidR="000C0EA7" w:rsidRPr="0083005B" w:rsidRDefault="000C0EA7" w:rsidP="008300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EA7" w:rsidRPr="00A26E6B" w:rsidRDefault="000C0EA7" w:rsidP="00A26E6B"/>
  </w:footnote>
  <w:footnote w:type="continuationSeparator" w:id="0">
    <w:p w:rsidR="000C0EA7" w:rsidRDefault="000C0EA7">
      <w:pPr>
        <w:spacing w:line="240" w:lineRule="auto"/>
      </w:pPr>
      <w:r>
        <w:continuationSeparator/>
      </w:r>
    </w:p>
    <w:p w:rsidR="000C0EA7" w:rsidRDefault="000C0EA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A8E5AA4"/>
    <w:lvl w:ilvl="0">
      <w:start w:val="1"/>
      <w:numFmt w:val="decimal"/>
      <w:lvlText w:val="%1."/>
      <w:lvlJc w:val="left"/>
      <w:pPr>
        <w:tabs>
          <w:tab w:val="num" w:pos="360"/>
        </w:tabs>
        <w:ind w:left="360" w:hanging="360"/>
      </w:pPr>
    </w:lvl>
  </w:abstractNum>
  <w:abstractNum w:abstractNumId="1">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E6A4A9E4"/>
    <w:lvl w:ilvl="0">
      <w:numFmt w:val="bullet"/>
      <w:lvlText w:val="*"/>
      <w:lvlJc w:val="left"/>
    </w:lvl>
  </w:abstractNum>
  <w:abstractNum w:abstractNumId="3">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nsid w:val="0E3F3307"/>
    <w:multiLevelType w:val="hybridMultilevel"/>
    <w:tmpl w:val="8864E058"/>
    <w:lvl w:ilvl="0" w:tplc="1409000F">
      <w:start w:val="1"/>
      <w:numFmt w:val="decimal"/>
      <w:lvlText w:val="%1."/>
      <w:lvlJc w:val="left"/>
      <w:pPr>
        <w:ind w:left="153" w:hanging="360"/>
      </w:pPr>
    </w:lvl>
    <w:lvl w:ilvl="1" w:tplc="14090019" w:tentative="1">
      <w:start w:val="1"/>
      <w:numFmt w:val="lowerLetter"/>
      <w:lvlText w:val="%2."/>
      <w:lvlJc w:val="left"/>
      <w:pPr>
        <w:ind w:left="873" w:hanging="360"/>
      </w:pPr>
    </w:lvl>
    <w:lvl w:ilvl="2" w:tplc="1409001B" w:tentative="1">
      <w:start w:val="1"/>
      <w:numFmt w:val="lowerRoman"/>
      <w:lvlText w:val="%3."/>
      <w:lvlJc w:val="right"/>
      <w:pPr>
        <w:ind w:left="1593" w:hanging="180"/>
      </w:pPr>
    </w:lvl>
    <w:lvl w:ilvl="3" w:tplc="1409000F" w:tentative="1">
      <w:start w:val="1"/>
      <w:numFmt w:val="decimal"/>
      <w:lvlText w:val="%4."/>
      <w:lvlJc w:val="left"/>
      <w:pPr>
        <w:ind w:left="2313" w:hanging="360"/>
      </w:pPr>
    </w:lvl>
    <w:lvl w:ilvl="4" w:tplc="14090019" w:tentative="1">
      <w:start w:val="1"/>
      <w:numFmt w:val="lowerLetter"/>
      <w:lvlText w:val="%5."/>
      <w:lvlJc w:val="left"/>
      <w:pPr>
        <w:ind w:left="3033" w:hanging="360"/>
      </w:pPr>
    </w:lvl>
    <w:lvl w:ilvl="5" w:tplc="1409001B" w:tentative="1">
      <w:start w:val="1"/>
      <w:numFmt w:val="lowerRoman"/>
      <w:lvlText w:val="%6."/>
      <w:lvlJc w:val="right"/>
      <w:pPr>
        <w:ind w:left="3753" w:hanging="180"/>
      </w:pPr>
    </w:lvl>
    <w:lvl w:ilvl="6" w:tplc="1409000F" w:tentative="1">
      <w:start w:val="1"/>
      <w:numFmt w:val="decimal"/>
      <w:lvlText w:val="%7."/>
      <w:lvlJc w:val="left"/>
      <w:pPr>
        <w:ind w:left="4473" w:hanging="360"/>
      </w:pPr>
    </w:lvl>
    <w:lvl w:ilvl="7" w:tplc="14090019" w:tentative="1">
      <w:start w:val="1"/>
      <w:numFmt w:val="lowerLetter"/>
      <w:lvlText w:val="%8."/>
      <w:lvlJc w:val="left"/>
      <w:pPr>
        <w:ind w:left="5193" w:hanging="360"/>
      </w:pPr>
    </w:lvl>
    <w:lvl w:ilvl="8" w:tplc="1409001B" w:tentative="1">
      <w:start w:val="1"/>
      <w:numFmt w:val="lowerRoman"/>
      <w:lvlText w:val="%9."/>
      <w:lvlJc w:val="right"/>
      <w:pPr>
        <w:ind w:left="5913" w:hanging="180"/>
      </w:pPr>
    </w:lvl>
  </w:abstractNum>
  <w:abstractNum w:abstractNumId="5">
    <w:nsid w:val="11523BA0"/>
    <w:multiLevelType w:val="hybridMultilevel"/>
    <w:tmpl w:val="6CDEF8FE"/>
    <w:lvl w:ilvl="0" w:tplc="64B60D88">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16270BD9"/>
    <w:multiLevelType w:val="multilevel"/>
    <w:tmpl w:val="569647CC"/>
    <w:lvl w:ilvl="0">
      <w:start w:val="1"/>
      <w:numFmt w:val="decimal"/>
      <w:lvlText w:val="%1"/>
      <w:lvlJc w:val="left"/>
      <w:pPr>
        <w:ind w:left="432" w:hanging="432"/>
      </w:p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1C9E1293"/>
    <w:multiLevelType w:val="hybridMultilevel"/>
    <w:tmpl w:val="0B38E90E"/>
    <w:lvl w:ilvl="0" w:tplc="1409000B">
      <w:start w:val="2"/>
      <w:numFmt w:val="bullet"/>
      <w:lvlText w:val=""/>
      <w:lvlJc w:val="left"/>
      <w:pPr>
        <w:ind w:left="720" w:hanging="360"/>
      </w:pPr>
      <w:rPr>
        <w:rFonts w:ascii="Wingdings" w:eastAsia="Times New Roman"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F1C3093"/>
    <w:multiLevelType w:val="hybridMultilevel"/>
    <w:tmpl w:val="67D4CA7E"/>
    <w:lvl w:ilvl="0" w:tplc="DABABD5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31E76C4"/>
    <w:multiLevelType w:val="hybridMultilevel"/>
    <w:tmpl w:val="21E810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6427B92"/>
    <w:multiLevelType w:val="hybridMultilevel"/>
    <w:tmpl w:val="CAEC36C4"/>
    <w:lvl w:ilvl="0" w:tplc="B86460BE">
      <w:numFmt w:val="bullet"/>
      <w:lvlText w:val="-"/>
      <w:lvlJc w:val="left"/>
      <w:pPr>
        <w:ind w:left="720" w:hanging="360"/>
      </w:pPr>
      <w:rPr>
        <w:rFonts w:ascii="Georgia" w:eastAsia="Times New Roman" w:hAnsi="Georg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7646FA8"/>
    <w:multiLevelType w:val="hybridMultilevel"/>
    <w:tmpl w:val="81365D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9E075CE"/>
    <w:multiLevelType w:val="hybridMultilevel"/>
    <w:tmpl w:val="2162234C"/>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nsid w:val="3C6419C4"/>
    <w:multiLevelType w:val="hybridMultilevel"/>
    <w:tmpl w:val="D93ECC2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43D04F51"/>
    <w:multiLevelType w:val="hybridMultilevel"/>
    <w:tmpl w:val="47E82762"/>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449B3DA2"/>
    <w:multiLevelType w:val="multilevel"/>
    <w:tmpl w:val="731A2EDC"/>
    <w:lvl w:ilvl="0">
      <w:start w:val="1"/>
      <w:numFmt w:val="decimal"/>
      <w:lvlText w:val="%1"/>
      <w:lvlJc w:val="left"/>
      <w:pPr>
        <w:ind w:left="576" w:hanging="57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22">
    <w:nsid w:val="565B1BC3"/>
    <w:multiLevelType w:val="hybridMultilevel"/>
    <w:tmpl w:val="9CDE8562"/>
    <w:lvl w:ilvl="0" w:tplc="B1B27F8C">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660406F9"/>
    <w:multiLevelType w:val="hybridMultilevel"/>
    <w:tmpl w:val="511897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6">
    <w:nsid w:val="695F212E"/>
    <w:multiLevelType w:val="hybridMultilevel"/>
    <w:tmpl w:val="E3AE4EAC"/>
    <w:lvl w:ilvl="0" w:tplc="1409000B">
      <w:start w:val="2"/>
      <w:numFmt w:val="bullet"/>
      <w:lvlText w:val=""/>
      <w:lvlJc w:val="left"/>
      <w:pPr>
        <w:ind w:left="720" w:hanging="360"/>
      </w:pPr>
      <w:rPr>
        <w:rFonts w:ascii="Wingdings" w:eastAsia="Times New Roman"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F4F0607"/>
    <w:multiLevelType w:val="hybridMultilevel"/>
    <w:tmpl w:val="E5523C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1B16DCA"/>
    <w:multiLevelType w:val="hybridMultilevel"/>
    <w:tmpl w:val="F9B2AB98"/>
    <w:lvl w:ilvl="0" w:tplc="1332CBFC">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71EC3F9F"/>
    <w:multiLevelType w:val="hybridMultilevel"/>
    <w:tmpl w:val="F4142D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31">
    <w:nsid w:val="73A66EFC"/>
    <w:multiLevelType w:val="hybridMultilevel"/>
    <w:tmpl w:val="EB945588"/>
    <w:lvl w:ilvl="0" w:tplc="D95C3A38">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DB525B"/>
    <w:multiLevelType w:val="hybridMultilevel"/>
    <w:tmpl w:val="879853FA"/>
    <w:lvl w:ilvl="0" w:tplc="7A40712C">
      <w:start w:val="1"/>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8F64289"/>
    <w:multiLevelType w:val="hybridMultilevel"/>
    <w:tmpl w:val="93827DB6"/>
    <w:lvl w:ilvl="0" w:tplc="1409000F">
      <w:start w:val="1"/>
      <w:numFmt w:val="decimal"/>
      <w:lvlText w:val="%1."/>
      <w:lvlJc w:val="left"/>
      <w:pPr>
        <w:ind w:left="2421" w:hanging="360"/>
      </w:p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34">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35">
    <w:nsid w:val="7F8B51F6"/>
    <w:multiLevelType w:val="hybridMultilevel"/>
    <w:tmpl w:val="13CE0566"/>
    <w:lvl w:ilvl="0" w:tplc="722C6848">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5"/>
  </w:num>
  <w:num w:numId="3">
    <w:abstractNumId w:val="17"/>
  </w:num>
  <w:num w:numId="4">
    <w:abstractNumId w:val="18"/>
  </w:num>
  <w:num w:numId="5">
    <w:abstractNumId w:val="3"/>
  </w:num>
  <w:num w:numId="6">
    <w:abstractNumId w:val="23"/>
  </w:num>
  <w:num w:numId="7">
    <w:abstractNumId w:val="8"/>
  </w:num>
  <w:num w:numId="8">
    <w:abstractNumId w:val="30"/>
  </w:num>
  <w:num w:numId="9">
    <w:abstractNumId w:val="6"/>
  </w:num>
  <w:num w:numId="10">
    <w:abstractNumId w:val="11"/>
  </w:num>
  <w:num w:numId="11">
    <w:abstractNumId w:val="19"/>
  </w:num>
  <w:num w:numId="12">
    <w:abstractNumId w:val="1"/>
  </w:num>
  <w:num w:numId="13">
    <w:abstractNumId w:val="31"/>
  </w:num>
  <w:num w:numId="14">
    <w:abstractNumId w:val="5"/>
  </w:num>
  <w:num w:numId="15">
    <w:abstractNumId w:val="10"/>
  </w:num>
  <w:num w:numId="16">
    <w:abstractNumId w:val="35"/>
  </w:num>
  <w:num w:numId="17">
    <w:abstractNumId w:val="22"/>
  </w:num>
  <w:num w:numId="18">
    <w:abstractNumId w:val="7"/>
  </w:num>
  <w:num w:numId="19">
    <w:abstractNumId w:val="32"/>
  </w:num>
  <w:num w:numId="20">
    <w:abstractNumId w:val="7"/>
    <w:lvlOverride w:ilvl="0">
      <w:startOverride w:val="3"/>
    </w:lvlOverride>
  </w:num>
  <w:num w:numId="21">
    <w:abstractNumId w:val="0"/>
  </w:num>
  <w:num w:numId="22">
    <w:abstractNumId w:val="20"/>
  </w:num>
  <w:num w:numId="23">
    <w:abstractNumId w:val="24"/>
  </w:num>
  <w:num w:numId="24">
    <w:abstractNumId w:val="9"/>
  </w:num>
  <w:num w:numId="25">
    <w:abstractNumId w:val="26"/>
  </w:num>
  <w:num w:numId="26">
    <w:abstractNumId w:val="15"/>
  </w:num>
  <w:num w:numId="27">
    <w:abstractNumId w:val="28"/>
  </w:num>
  <w:num w:numId="28">
    <w:abstractNumId w:val="21"/>
  </w:num>
  <w:num w:numId="29">
    <w:abstractNumId w:val="27"/>
  </w:num>
  <w:num w:numId="30">
    <w:abstractNumId w:val="29"/>
  </w:num>
  <w:num w:numId="31">
    <w:abstractNumId w:val="12"/>
  </w:num>
  <w:num w:numId="32">
    <w:abstractNumId w:val="13"/>
  </w:num>
  <w:num w:numId="33">
    <w:abstractNumId w:val="2"/>
    <w:lvlOverride w:ilvl="0">
      <w:lvl w:ilvl="0">
        <w:numFmt w:val="bullet"/>
        <w:lvlText w:val=""/>
        <w:legacy w:legacy="1" w:legacySpace="0" w:legacyIndent="0"/>
        <w:lvlJc w:val="left"/>
        <w:rPr>
          <w:rFonts w:ascii="Symbol" w:hAnsi="Symbol" w:hint="default"/>
          <w:sz w:val="22"/>
        </w:rPr>
      </w:lvl>
    </w:lvlOverride>
  </w:num>
  <w:num w:numId="34">
    <w:abstractNumId w:val="14"/>
  </w:num>
  <w:num w:numId="35">
    <w:abstractNumId w:val="16"/>
  </w:num>
  <w:num w:numId="36">
    <w:abstractNumId w:val="33"/>
  </w:num>
  <w:num w:numId="3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0035F"/>
    <w:rsid w:val="00001E5C"/>
    <w:rsid w:val="000042B4"/>
    <w:rsid w:val="00030B26"/>
    <w:rsid w:val="00035257"/>
    <w:rsid w:val="00037AF4"/>
    <w:rsid w:val="000417F5"/>
    <w:rsid w:val="0004412E"/>
    <w:rsid w:val="00044C91"/>
    <w:rsid w:val="00045CB3"/>
    <w:rsid w:val="00051863"/>
    <w:rsid w:val="00055153"/>
    <w:rsid w:val="00055318"/>
    <w:rsid w:val="00055F39"/>
    <w:rsid w:val="0005758E"/>
    <w:rsid w:val="0006228D"/>
    <w:rsid w:val="000634B7"/>
    <w:rsid w:val="00067D98"/>
    <w:rsid w:val="0007117C"/>
    <w:rsid w:val="00072BD6"/>
    <w:rsid w:val="000737EB"/>
    <w:rsid w:val="00074DCD"/>
    <w:rsid w:val="00075B78"/>
    <w:rsid w:val="00076152"/>
    <w:rsid w:val="00082CD6"/>
    <w:rsid w:val="000830C8"/>
    <w:rsid w:val="00085AFE"/>
    <w:rsid w:val="00087227"/>
    <w:rsid w:val="000B0730"/>
    <w:rsid w:val="000C0EA7"/>
    <w:rsid w:val="000C30C1"/>
    <w:rsid w:val="000C3E86"/>
    <w:rsid w:val="000E0988"/>
    <w:rsid w:val="000E3972"/>
    <w:rsid w:val="000E4650"/>
    <w:rsid w:val="000E5190"/>
    <w:rsid w:val="000F210D"/>
    <w:rsid w:val="000F2AE2"/>
    <w:rsid w:val="000F60A2"/>
    <w:rsid w:val="00100EC9"/>
    <w:rsid w:val="00102063"/>
    <w:rsid w:val="0010541C"/>
    <w:rsid w:val="00106F93"/>
    <w:rsid w:val="00111D50"/>
    <w:rsid w:val="00113436"/>
    <w:rsid w:val="00113B8E"/>
    <w:rsid w:val="00117403"/>
    <w:rsid w:val="00125473"/>
    <w:rsid w:val="00126A0E"/>
    <w:rsid w:val="001342C7"/>
    <w:rsid w:val="00135633"/>
    <w:rsid w:val="0013585C"/>
    <w:rsid w:val="00142954"/>
    <w:rsid w:val="00143951"/>
    <w:rsid w:val="00144DF7"/>
    <w:rsid w:val="001460E0"/>
    <w:rsid w:val="00147F71"/>
    <w:rsid w:val="00150049"/>
    <w:rsid w:val="00150A6E"/>
    <w:rsid w:val="001561F2"/>
    <w:rsid w:val="0016468A"/>
    <w:rsid w:val="00165B20"/>
    <w:rsid w:val="00184B99"/>
    <w:rsid w:val="001866DE"/>
    <w:rsid w:val="00193AC2"/>
    <w:rsid w:val="001A04FD"/>
    <w:rsid w:val="001A5CF5"/>
    <w:rsid w:val="001A66CF"/>
    <w:rsid w:val="001A6B0D"/>
    <w:rsid w:val="001B2B4B"/>
    <w:rsid w:val="001B39D2"/>
    <w:rsid w:val="001B4BF8"/>
    <w:rsid w:val="001C04F4"/>
    <w:rsid w:val="001C089F"/>
    <w:rsid w:val="001C29A9"/>
    <w:rsid w:val="001C2C64"/>
    <w:rsid w:val="001C4326"/>
    <w:rsid w:val="001D3541"/>
    <w:rsid w:val="001E1830"/>
    <w:rsid w:val="001E2513"/>
    <w:rsid w:val="001E47B1"/>
    <w:rsid w:val="001F138A"/>
    <w:rsid w:val="001F45A7"/>
    <w:rsid w:val="001F56E9"/>
    <w:rsid w:val="00201919"/>
    <w:rsid w:val="00201A01"/>
    <w:rsid w:val="00203981"/>
    <w:rsid w:val="002069EA"/>
    <w:rsid w:val="002104D3"/>
    <w:rsid w:val="00213A33"/>
    <w:rsid w:val="0021763B"/>
    <w:rsid w:val="00221D14"/>
    <w:rsid w:val="002228E4"/>
    <w:rsid w:val="002262E9"/>
    <w:rsid w:val="00226553"/>
    <w:rsid w:val="00234A67"/>
    <w:rsid w:val="00236C84"/>
    <w:rsid w:val="00242664"/>
    <w:rsid w:val="00246DB1"/>
    <w:rsid w:val="002476B5"/>
    <w:rsid w:val="00253E73"/>
    <w:rsid w:val="00253ECF"/>
    <w:rsid w:val="002546A1"/>
    <w:rsid w:val="002557DD"/>
    <w:rsid w:val="00263E61"/>
    <w:rsid w:val="00264183"/>
    <w:rsid w:val="00266F96"/>
    <w:rsid w:val="00267473"/>
    <w:rsid w:val="00271963"/>
    <w:rsid w:val="00275D08"/>
    <w:rsid w:val="002858E3"/>
    <w:rsid w:val="00290EDC"/>
    <w:rsid w:val="0029190A"/>
    <w:rsid w:val="00292C5A"/>
    <w:rsid w:val="00295241"/>
    <w:rsid w:val="00296C12"/>
    <w:rsid w:val="002A192D"/>
    <w:rsid w:val="002A1BB4"/>
    <w:rsid w:val="002A34FB"/>
    <w:rsid w:val="002B047D"/>
    <w:rsid w:val="002B732B"/>
    <w:rsid w:val="002C2219"/>
    <w:rsid w:val="002C3489"/>
    <w:rsid w:val="002C6503"/>
    <w:rsid w:val="002D0DF2"/>
    <w:rsid w:val="002D23BD"/>
    <w:rsid w:val="002D2CCD"/>
    <w:rsid w:val="002D6A65"/>
    <w:rsid w:val="002D6D6F"/>
    <w:rsid w:val="002E0B47"/>
    <w:rsid w:val="002E1E04"/>
    <w:rsid w:val="002F1CCF"/>
    <w:rsid w:val="002F39F7"/>
    <w:rsid w:val="002F3F7D"/>
    <w:rsid w:val="002F64A2"/>
    <w:rsid w:val="002F7213"/>
    <w:rsid w:val="00300DAA"/>
    <w:rsid w:val="0030382F"/>
    <w:rsid w:val="0030408D"/>
    <w:rsid w:val="003060E4"/>
    <w:rsid w:val="00306D7E"/>
    <w:rsid w:val="00312038"/>
    <w:rsid w:val="003160E7"/>
    <w:rsid w:val="0031739E"/>
    <w:rsid w:val="003244D0"/>
    <w:rsid w:val="003260BD"/>
    <w:rsid w:val="003325AB"/>
    <w:rsid w:val="0033412B"/>
    <w:rsid w:val="0034090E"/>
    <w:rsid w:val="00343365"/>
    <w:rsid w:val="00347453"/>
    <w:rsid w:val="00353501"/>
    <w:rsid w:val="003606F8"/>
    <w:rsid w:val="003648EF"/>
    <w:rsid w:val="00364CC3"/>
    <w:rsid w:val="003673E6"/>
    <w:rsid w:val="00372C33"/>
    <w:rsid w:val="00377264"/>
    <w:rsid w:val="00385459"/>
    <w:rsid w:val="00387CD8"/>
    <w:rsid w:val="00391CD3"/>
    <w:rsid w:val="00391D95"/>
    <w:rsid w:val="003A002D"/>
    <w:rsid w:val="003A21EA"/>
    <w:rsid w:val="003A26A5"/>
    <w:rsid w:val="003A3761"/>
    <w:rsid w:val="003A5FEA"/>
    <w:rsid w:val="003B1D10"/>
    <w:rsid w:val="003C1CC7"/>
    <w:rsid w:val="003C745F"/>
    <w:rsid w:val="003C76D4"/>
    <w:rsid w:val="003D0984"/>
    <w:rsid w:val="003D2CC5"/>
    <w:rsid w:val="003D2F5F"/>
    <w:rsid w:val="003D6650"/>
    <w:rsid w:val="003E09AA"/>
    <w:rsid w:val="003E464E"/>
    <w:rsid w:val="003E554B"/>
    <w:rsid w:val="003E7C46"/>
    <w:rsid w:val="003F2D39"/>
    <w:rsid w:val="003F37AC"/>
    <w:rsid w:val="003F496B"/>
    <w:rsid w:val="003F52A7"/>
    <w:rsid w:val="003F6794"/>
    <w:rsid w:val="0040240C"/>
    <w:rsid w:val="00402F83"/>
    <w:rsid w:val="0040477F"/>
    <w:rsid w:val="004119B7"/>
    <w:rsid w:val="00413021"/>
    <w:rsid w:val="004131F3"/>
    <w:rsid w:val="004166C1"/>
    <w:rsid w:val="00430BC0"/>
    <w:rsid w:val="00440BE0"/>
    <w:rsid w:val="00441643"/>
    <w:rsid w:val="00442C1C"/>
    <w:rsid w:val="0044584B"/>
    <w:rsid w:val="00447CB7"/>
    <w:rsid w:val="00452294"/>
    <w:rsid w:val="00453EAD"/>
    <w:rsid w:val="00460826"/>
    <w:rsid w:val="00460EA7"/>
    <w:rsid w:val="0046195B"/>
    <w:rsid w:val="004647CD"/>
    <w:rsid w:val="0046596D"/>
    <w:rsid w:val="00475397"/>
    <w:rsid w:val="00487C04"/>
    <w:rsid w:val="004907E1"/>
    <w:rsid w:val="00494DFF"/>
    <w:rsid w:val="004A035B"/>
    <w:rsid w:val="004A38D7"/>
    <w:rsid w:val="004A6D93"/>
    <w:rsid w:val="004A778C"/>
    <w:rsid w:val="004B38A1"/>
    <w:rsid w:val="004B3E1A"/>
    <w:rsid w:val="004C174E"/>
    <w:rsid w:val="004C2E6A"/>
    <w:rsid w:val="004C54D4"/>
    <w:rsid w:val="004C5BCC"/>
    <w:rsid w:val="004C64B8"/>
    <w:rsid w:val="004D2380"/>
    <w:rsid w:val="004D2800"/>
    <w:rsid w:val="004D2A2D"/>
    <w:rsid w:val="004D4598"/>
    <w:rsid w:val="004D6689"/>
    <w:rsid w:val="004D6FC6"/>
    <w:rsid w:val="004D7441"/>
    <w:rsid w:val="004D7549"/>
    <w:rsid w:val="004E1D1D"/>
    <w:rsid w:val="004E4421"/>
    <w:rsid w:val="004E7AC8"/>
    <w:rsid w:val="004F0C94"/>
    <w:rsid w:val="004F6AB2"/>
    <w:rsid w:val="005019AE"/>
    <w:rsid w:val="005020FC"/>
    <w:rsid w:val="00503749"/>
    <w:rsid w:val="00503979"/>
    <w:rsid w:val="00504CF4"/>
    <w:rsid w:val="0050635B"/>
    <w:rsid w:val="0051034D"/>
    <w:rsid w:val="0051510F"/>
    <w:rsid w:val="00520733"/>
    <w:rsid w:val="005301F0"/>
    <w:rsid w:val="0053199F"/>
    <w:rsid w:val="00533B90"/>
    <w:rsid w:val="00535FE0"/>
    <w:rsid w:val="0054061F"/>
    <w:rsid w:val="005410F8"/>
    <w:rsid w:val="005448EC"/>
    <w:rsid w:val="00545963"/>
    <w:rsid w:val="00550256"/>
    <w:rsid w:val="00552672"/>
    <w:rsid w:val="00553958"/>
    <w:rsid w:val="0055567A"/>
    <w:rsid w:val="00557577"/>
    <w:rsid w:val="0055763D"/>
    <w:rsid w:val="00560B92"/>
    <w:rsid w:val="005621F2"/>
    <w:rsid w:val="00562FBF"/>
    <w:rsid w:val="00567B58"/>
    <w:rsid w:val="00567C23"/>
    <w:rsid w:val="00575873"/>
    <w:rsid w:val="005763E0"/>
    <w:rsid w:val="0058098A"/>
    <w:rsid w:val="00581136"/>
    <w:rsid w:val="005902E9"/>
    <w:rsid w:val="00590854"/>
    <w:rsid w:val="00595D4F"/>
    <w:rsid w:val="00597B21"/>
    <w:rsid w:val="005A0F39"/>
    <w:rsid w:val="005A27CA"/>
    <w:rsid w:val="005A4278"/>
    <w:rsid w:val="005A43BD"/>
    <w:rsid w:val="005B261D"/>
    <w:rsid w:val="005C170F"/>
    <w:rsid w:val="005D53DB"/>
    <w:rsid w:val="005E226E"/>
    <w:rsid w:val="005E2636"/>
    <w:rsid w:val="005E590D"/>
    <w:rsid w:val="005F35C3"/>
    <w:rsid w:val="005F3B3C"/>
    <w:rsid w:val="005F5366"/>
    <w:rsid w:val="00600206"/>
    <w:rsid w:val="006015D7"/>
    <w:rsid w:val="00601B21"/>
    <w:rsid w:val="006041F0"/>
    <w:rsid w:val="00616B83"/>
    <w:rsid w:val="00622439"/>
    <w:rsid w:val="00623AB5"/>
    <w:rsid w:val="00626CF8"/>
    <w:rsid w:val="00627AF9"/>
    <w:rsid w:val="00630507"/>
    <w:rsid w:val="0063567F"/>
    <w:rsid w:val="006359CB"/>
    <w:rsid w:val="00636D7D"/>
    <w:rsid w:val="00637408"/>
    <w:rsid w:val="006416C8"/>
    <w:rsid w:val="00642868"/>
    <w:rsid w:val="00642FFB"/>
    <w:rsid w:val="00643B1A"/>
    <w:rsid w:val="00644FF3"/>
    <w:rsid w:val="00645C4C"/>
    <w:rsid w:val="006470D0"/>
    <w:rsid w:val="00647AFE"/>
    <w:rsid w:val="006512BC"/>
    <w:rsid w:val="00652C48"/>
    <w:rsid w:val="00653A5A"/>
    <w:rsid w:val="006575F4"/>
    <w:rsid w:val="006579E6"/>
    <w:rsid w:val="00662665"/>
    <w:rsid w:val="00663EDC"/>
    <w:rsid w:val="00671078"/>
    <w:rsid w:val="0067195B"/>
    <w:rsid w:val="00674F46"/>
    <w:rsid w:val="006758CA"/>
    <w:rsid w:val="0068023C"/>
    <w:rsid w:val="00680A04"/>
    <w:rsid w:val="00683B52"/>
    <w:rsid w:val="00686D80"/>
    <w:rsid w:val="00694895"/>
    <w:rsid w:val="00697E2E"/>
    <w:rsid w:val="006A11FD"/>
    <w:rsid w:val="006A25A2"/>
    <w:rsid w:val="006B0E73"/>
    <w:rsid w:val="006B3E41"/>
    <w:rsid w:val="006B4A4D"/>
    <w:rsid w:val="006B5695"/>
    <w:rsid w:val="006C46E4"/>
    <w:rsid w:val="006C78EB"/>
    <w:rsid w:val="006D1660"/>
    <w:rsid w:val="006D2573"/>
    <w:rsid w:val="006D467A"/>
    <w:rsid w:val="006D4936"/>
    <w:rsid w:val="006E7658"/>
    <w:rsid w:val="006F1B67"/>
    <w:rsid w:val="0070091D"/>
    <w:rsid w:val="00702854"/>
    <w:rsid w:val="00704BCF"/>
    <w:rsid w:val="0071406C"/>
    <w:rsid w:val="0071741C"/>
    <w:rsid w:val="00725C66"/>
    <w:rsid w:val="007342DC"/>
    <w:rsid w:val="00741B54"/>
    <w:rsid w:val="00742B90"/>
    <w:rsid w:val="00743F35"/>
    <w:rsid w:val="0074434D"/>
    <w:rsid w:val="00771B1E"/>
    <w:rsid w:val="00773C95"/>
    <w:rsid w:val="00774352"/>
    <w:rsid w:val="007766DE"/>
    <w:rsid w:val="0078171E"/>
    <w:rsid w:val="00795B34"/>
    <w:rsid w:val="00796A59"/>
    <w:rsid w:val="007A53C0"/>
    <w:rsid w:val="007A53F7"/>
    <w:rsid w:val="007B1323"/>
    <w:rsid w:val="007B1770"/>
    <w:rsid w:val="007B1FE5"/>
    <w:rsid w:val="007B4748"/>
    <w:rsid w:val="007B4D3E"/>
    <w:rsid w:val="007B655F"/>
    <w:rsid w:val="007B71AC"/>
    <w:rsid w:val="007B7C70"/>
    <w:rsid w:val="007C456B"/>
    <w:rsid w:val="007C7279"/>
    <w:rsid w:val="007D2151"/>
    <w:rsid w:val="007D2159"/>
    <w:rsid w:val="007D25BF"/>
    <w:rsid w:val="007D38DE"/>
    <w:rsid w:val="007D42CC"/>
    <w:rsid w:val="007D57B8"/>
    <w:rsid w:val="007D5DE4"/>
    <w:rsid w:val="007D7962"/>
    <w:rsid w:val="007D7A1C"/>
    <w:rsid w:val="007E0777"/>
    <w:rsid w:val="007E1341"/>
    <w:rsid w:val="007E1B41"/>
    <w:rsid w:val="007E30B9"/>
    <w:rsid w:val="007E50A2"/>
    <w:rsid w:val="007E74F1"/>
    <w:rsid w:val="007F0F0C"/>
    <w:rsid w:val="007F1288"/>
    <w:rsid w:val="007F3BBD"/>
    <w:rsid w:val="007F4A06"/>
    <w:rsid w:val="007F5C42"/>
    <w:rsid w:val="00800A8A"/>
    <w:rsid w:val="0080128C"/>
    <w:rsid w:val="0080155C"/>
    <w:rsid w:val="00801DF7"/>
    <w:rsid w:val="008052E1"/>
    <w:rsid w:val="00807A2D"/>
    <w:rsid w:val="00807FC2"/>
    <w:rsid w:val="0081467D"/>
    <w:rsid w:val="00817710"/>
    <w:rsid w:val="00822B98"/>
    <w:rsid w:val="00822F2C"/>
    <w:rsid w:val="0082442C"/>
    <w:rsid w:val="0083005B"/>
    <w:rsid w:val="008305E8"/>
    <w:rsid w:val="00841861"/>
    <w:rsid w:val="00843C3E"/>
    <w:rsid w:val="00844C3B"/>
    <w:rsid w:val="008502C4"/>
    <w:rsid w:val="00851C17"/>
    <w:rsid w:val="00853147"/>
    <w:rsid w:val="00860826"/>
    <w:rsid w:val="00860E21"/>
    <w:rsid w:val="00863117"/>
    <w:rsid w:val="00863638"/>
    <w:rsid w:val="0086388B"/>
    <w:rsid w:val="008642E5"/>
    <w:rsid w:val="00870180"/>
    <w:rsid w:val="00872D93"/>
    <w:rsid w:val="00875014"/>
    <w:rsid w:val="00875448"/>
    <w:rsid w:val="00880470"/>
    <w:rsid w:val="00880D94"/>
    <w:rsid w:val="00881810"/>
    <w:rsid w:val="00881B81"/>
    <w:rsid w:val="00882818"/>
    <w:rsid w:val="008855F6"/>
    <w:rsid w:val="008924DE"/>
    <w:rsid w:val="008A3755"/>
    <w:rsid w:val="008A3D3E"/>
    <w:rsid w:val="008B0817"/>
    <w:rsid w:val="008B264F"/>
    <w:rsid w:val="008B4516"/>
    <w:rsid w:val="008B6F83"/>
    <w:rsid w:val="008B70D8"/>
    <w:rsid w:val="008B7FD8"/>
    <w:rsid w:val="008C17D0"/>
    <w:rsid w:val="008C2973"/>
    <w:rsid w:val="008C397E"/>
    <w:rsid w:val="008C4089"/>
    <w:rsid w:val="008C6324"/>
    <w:rsid w:val="008C64C4"/>
    <w:rsid w:val="008C7CE5"/>
    <w:rsid w:val="008C7CF1"/>
    <w:rsid w:val="008D345D"/>
    <w:rsid w:val="008D74D5"/>
    <w:rsid w:val="008E5499"/>
    <w:rsid w:val="008F02F9"/>
    <w:rsid w:val="008F29BE"/>
    <w:rsid w:val="008F4AE5"/>
    <w:rsid w:val="008F51EB"/>
    <w:rsid w:val="008F55F7"/>
    <w:rsid w:val="008F5A0D"/>
    <w:rsid w:val="008F6897"/>
    <w:rsid w:val="00900197"/>
    <w:rsid w:val="00901965"/>
    <w:rsid w:val="00902F55"/>
    <w:rsid w:val="0090582B"/>
    <w:rsid w:val="009060C0"/>
    <w:rsid w:val="009133F5"/>
    <w:rsid w:val="00914F9D"/>
    <w:rsid w:val="00920A27"/>
    <w:rsid w:val="00921216"/>
    <w:rsid w:val="009216CC"/>
    <w:rsid w:val="00922300"/>
    <w:rsid w:val="009300B0"/>
    <w:rsid w:val="00932D69"/>
    <w:rsid w:val="00933A22"/>
    <w:rsid w:val="0093548A"/>
    <w:rsid w:val="009374E8"/>
    <w:rsid w:val="0093764B"/>
    <w:rsid w:val="009377A5"/>
    <w:rsid w:val="00940238"/>
    <w:rsid w:val="00941C26"/>
    <w:rsid w:val="00944647"/>
    <w:rsid w:val="00952F47"/>
    <w:rsid w:val="00964639"/>
    <w:rsid w:val="00966FAA"/>
    <w:rsid w:val="00974BD9"/>
    <w:rsid w:val="00977B8A"/>
    <w:rsid w:val="00982971"/>
    <w:rsid w:val="009845AD"/>
    <w:rsid w:val="00984D46"/>
    <w:rsid w:val="00994DFF"/>
    <w:rsid w:val="00995BA0"/>
    <w:rsid w:val="009A418B"/>
    <w:rsid w:val="009A4473"/>
    <w:rsid w:val="009C0753"/>
    <w:rsid w:val="009C151C"/>
    <w:rsid w:val="009C4F30"/>
    <w:rsid w:val="009C6736"/>
    <w:rsid w:val="009D5125"/>
    <w:rsid w:val="009D60B8"/>
    <w:rsid w:val="009D698A"/>
    <w:rsid w:val="009D7D4B"/>
    <w:rsid w:val="009E36ED"/>
    <w:rsid w:val="009E3C8C"/>
    <w:rsid w:val="009E6B77"/>
    <w:rsid w:val="009E765D"/>
    <w:rsid w:val="009F460A"/>
    <w:rsid w:val="00A043FB"/>
    <w:rsid w:val="00A0477D"/>
    <w:rsid w:val="00A0729C"/>
    <w:rsid w:val="00A07779"/>
    <w:rsid w:val="00A0781B"/>
    <w:rsid w:val="00A123BC"/>
    <w:rsid w:val="00A16929"/>
    <w:rsid w:val="00A17BD4"/>
    <w:rsid w:val="00A20B2E"/>
    <w:rsid w:val="00A25069"/>
    <w:rsid w:val="00A2623A"/>
    <w:rsid w:val="00A26E6B"/>
    <w:rsid w:val="00A277ED"/>
    <w:rsid w:val="00A3068F"/>
    <w:rsid w:val="00A30737"/>
    <w:rsid w:val="00A3145B"/>
    <w:rsid w:val="00A31CBC"/>
    <w:rsid w:val="00A339D0"/>
    <w:rsid w:val="00A41002"/>
    <w:rsid w:val="00A41955"/>
    <w:rsid w:val="00A4201A"/>
    <w:rsid w:val="00A52A67"/>
    <w:rsid w:val="00A5471B"/>
    <w:rsid w:val="00A553CE"/>
    <w:rsid w:val="00A5677A"/>
    <w:rsid w:val="00A6490D"/>
    <w:rsid w:val="00A64AB4"/>
    <w:rsid w:val="00A80363"/>
    <w:rsid w:val="00A9169D"/>
    <w:rsid w:val="00A935E9"/>
    <w:rsid w:val="00AA240C"/>
    <w:rsid w:val="00AA27B8"/>
    <w:rsid w:val="00AA7DF1"/>
    <w:rsid w:val="00AB6DBB"/>
    <w:rsid w:val="00AC101C"/>
    <w:rsid w:val="00AC120C"/>
    <w:rsid w:val="00AD254F"/>
    <w:rsid w:val="00AD2E0E"/>
    <w:rsid w:val="00AD3683"/>
    <w:rsid w:val="00AD4CF1"/>
    <w:rsid w:val="00AD5988"/>
    <w:rsid w:val="00AE4E50"/>
    <w:rsid w:val="00AE4F64"/>
    <w:rsid w:val="00AF3BBC"/>
    <w:rsid w:val="00AF7800"/>
    <w:rsid w:val="00B072E0"/>
    <w:rsid w:val="00B12529"/>
    <w:rsid w:val="00B16F40"/>
    <w:rsid w:val="00B2158C"/>
    <w:rsid w:val="00B253F6"/>
    <w:rsid w:val="00B305DB"/>
    <w:rsid w:val="00B329C2"/>
    <w:rsid w:val="00B32F2E"/>
    <w:rsid w:val="00B332F8"/>
    <w:rsid w:val="00B3492B"/>
    <w:rsid w:val="00B431FC"/>
    <w:rsid w:val="00B4646F"/>
    <w:rsid w:val="00B51D1C"/>
    <w:rsid w:val="00B55805"/>
    <w:rsid w:val="00B55C7D"/>
    <w:rsid w:val="00B5687D"/>
    <w:rsid w:val="00B61E6E"/>
    <w:rsid w:val="00B63038"/>
    <w:rsid w:val="00B63A85"/>
    <w:rsid w:val="00B64BD8"/>
    <w:rsid w:val="00B64BE6"/>
    <w:rsid w:val="00B64F31"/>
    <w:rsid w:val="00B701D1"/>
    <w:rsid w:val="00B73AF2"/>
    <w:rsid w:val="00B74142"/>
    <w:rsid w:val="00B7435F"/>
    <w:rsid w:val="00B7551A"/>
    <w:rsid w:val="00BA1858"/>
    <w:rsid w:val="00BB2CBB"/>
    <w:rsid w:val="00BB3AB3"/>
    <w:rsid w:val="00BB7F9A"/>
    <w:rsid w:val="00BC59F1"/>
    <w:rsid w:val="00BD114F"/>
    <w:rsid w:val="00BD2D7E"/>
    <w:rsid w:val="00BD3C0A"/>
    <w:rsid w:val="00BF3DE1"/>
    <w:rsid w:val="00BF4843"/>
    <w:rsid w:val="00BF4E60"/>
    <w:rsid w:val="00BF5205"/>
    <w:rsid w:val="00C0060C"/>
    <w:rsid w:val="00C010F7"/>
    <w:rsid w:val="00C12508"/>
    <w:rsid w:val="00C2542A"/>
    <w:rsid w:val="00C30A0D"/>
    <w:rsid w:val="00C32042"/>
    <w:rsid w:val="00C3750A"/>
    <w:rsid w:val="00C404ED"/>
    <w:rsid w:val="00C44C8B"/>
    <w:rsid w:val="00C45AA2"/>
    <w:rsid w:val="00C55BEF"/>
    <w:rsid w:val="00C61659"/>
    <w:rsid w:val="00C61F53"/>
    <w:rsid w:val="00C62CCA"/>
    <w:rsid w:val="00C65C5A"/>
    <w:rsid w:val="00C66296"/>
    <w:rsid w:val="00C77282"/>
    <w:rsid w:val="00C777D2"/>
    <w:rsid w:val="00C84DE5"/>
    <w:rsid w:val="00C86248"/>
    <w:rsid w:val="00C90216"/>
    <w:rsid w:val="00CA4C33"/>
    <w:rsid w:val="00CA567C"/>
    <w:rsid w:val="00CA6F4A"/>
    <w:rsid w:val="00CB23F2"/>
    <w:rsid w:val="00CB4B20"/>
    <w:rsid w:val="00CB523A"/>
    <w:rsid w:val="00CC06C6"/>
    <w:rsid w:val="00CC110B"/>
    <w:rsid w:val="00CC3256"/>
    <w:rsid w:val="00CC4CFF"/>
    <w:rsid w:val="00CC7676"/>
    <w:rsid w:val="00CD2119"/>
    <w:rsid w:val="00CD237A"/>
    <w:rsid w:val="00CD36AC"/>
    <w:rsid w:val="00CD5C5C"/>
    <w:rsid w:val="00CD7AFF"/>
    <w:rsid w:val="00CE13A3"/>
    <w:rsid w:val="00CE2318"/>
    <w:rsid w:val="00CE2797"/>
    <w:rsid w:val="00CE54E2"/>
    <w:rsid w:val="00CF1747"/>
    <w:rsid w:val="00CF43D0"/>
    <w:rsid w:val="00D024C7"/>
    <w:rsid w:val="00D05015"/>
    <w:rsid w:val="00D17F93"/>
    <w:rsid w:val="00D22945"/>
    <w:rsid w:val="00D23323"/>
    <w:rsid w:val="00D2392A"/>
    <w:rsid w:val="00D25FFE"/>
    <w:rsid w:val="00D260FA"/>
    <w:rsid w:val="00D306FC"/>
    <w:rsid w:val="00D35447"/>
    <w:rsid w:val="00D35BCF"/>
    <w:rsid w:val="00D35DB6"/>
    <w:rsid w:val="00D36EBA"/>
    <w:rsid w:val="00D44150"/>
    <w:rsid w:val="00D4476F"/>
    <w:rsid w:val="00D54D50"/>
    <w:rsid w:val="00D55C87"/>
    <w:rsid w:val="00D6391A"/>
    <w:rsid w:val="00D66797"/>
    <w:rsid w:val="00D7087C"/>
    <w:rsid w:val="00D70C3C"/>
    <w:rsid w:val="00D7129F"/>
    <w:rsid w:val="00D72064"/>
    <w:rsid w:val="00D72BE5"/>
    <w:rsid w:val="00D77609"/>
    <w:rsid w:val="00D82F26"/>
    <w:rsid w:val="00D85138"/>
    <w:rsid w:val="00D863D0"/>
    <w:rsid w:val="00D86E3B"/>
    <w:rsid w:val="00D87C87"/>
    <w:rsid w:val="00D90E07"/>
    <w:rsid w:val="00D922BD"/>
    <w:rsid w:val="00DA7C41"/>
    <w:rsid w:val="00DB39CF"/>
    <w:rsid w:val="00DB5024"/>
    <w:rsid w:val="00DB57C0"/>
    <w:rsid w:val="00DB7CE5"/>
    <w:rsid w:val="00DC1DF2"/>
    <w:rsid w:val="00DC2956"/>
    <w:rsid w:val="00DD0BCD"/>
    <w:rsid w:val="00DD447A"/>
    <w:rsid w:val="00DD6BCE"/>
    <w:rsid w:val="00DD709E"/>
    <w:rsid w:val="00DE3B20"/>
    <w:rsid w:val="00DE56C9"/>
    <w:rsid w:val="00DE6C94"/>
    <w:rsid w:val="00DE6FD7"/>
    <w:rsid w:val="00DF29AD"/>
    <w:rsid w:val="00DF59A5"/>
    <w:rsid w:val="00E020EE"/>
    <w:rsid w:val="00E053AC"/>
    <w:rsid w:val="00E05FFB"/>
    <w:rsid w:val="00E1546B"/>
    <w:rsid w:val="00E23271"/>
    <w:rsid w:val="00E24F80"/>
    <w:rsid w:val="00E259F3"/>
    <w:rsid w:val="00E326F5"/>
    <w:rsid w:val="00E33238"/>
    <w:rsid w:val="00E445BE"/>
    <w:rsid w:val="00E4486C"/>
    <w:rsid w:val="00E460B6"/>
    <w:rsid w:val="00E4675C"/>
    <w:rsid w:val="00E511D5"/>
    <w:rsid w:val="00E54635"/>
    <w:rsid w:val="00E57057"/>
    <w:rsid w:val="00E60249"/>
    <w:rsid w:val="00E60EBF"/>
    <w:rsid w:val="00E6108E"/>
    <w:rsid w:val="00E65269"/>
    <w:rsid w:val="00E65AD6"/>
    <w:rsid w:val="00E664AC"/>
    <w:rsid w:val="00E66708"/>
    <w:rsid w:val="00E702D4"/>
    <w:rsid w:val="00E71E35"/>
    <w:rsid w:val="00E76D66"/>
    <w:rsid w:val="00E81171"/>
    <w:rsid w:val="00E90095"/>
    <w:rsid w:val="00E920CD"/>
    <w:rsid w:val="00E92CFD"/>
    <w:rsid w:val="00E977EA"/>
    <w:rsid w:val="00EA2650"/>
    <w:rsid w:val="00EA796A"/>
    <w:rsid w:val="00EB142D"/>
    <w:rsid w:val="00EB1856"/>
    <w:rsid w:val="00EB4CE9"/>
    <w:rsid w:val="00EC3182"/>
    <w:rsid w:val="00EC50CE"/>
    <w:rsid w:val="00EC5B34"/>
    <w:rsid w:val="00ED4C24"/>
    <w:rsid w:val="00ED6617"/>
    <w:rsid w:val="00EE1EF1"/>
    <w:rsid w:val="00EE2D5C"/>
    <w:rsid w:val="00EE4ADE"/>
    <w:rsid w:val="00EE5CB7"/>
    <w:rsid w:val="00EE64A2"/>
    <w:rsid w:val="00EF056B"/>
    <w:rsid w:val="00EF0F6B"/>
    <w:rsid w:val="00F00F49"/>
    <w:rsid w:val="00F024FE"/>
    <w:rsid w:val="00F02A24"/>
    <w:rsid w:val="00F02A6F"/>
    <w:rsid w:val="00F05AD4"/>
    <w:rsid w:val="00F25970"/>
    <w:rsid w:val="00F262E4"/>
    <w:rsid w:val="00F26459"/>
    <w:rsid w:val="00F31065"/>
    <w:rsid w:val="00F34907"/>
    <w:rsid w:val="00F5180D"/>
    <w:rsid w:val="00F55018"/>
    <w:rsid w:val="00F57A6B"/>
    <w:rsid w:val="00F65E87"/>
    <w:rsid w:val="00F66DC0"/>
    <w:rsid w:val="00F67496"/>
    <w:rsid w:val="00F7269F"/>
    <w:rsid w:val="00F801BA"/>
    <w:rsid w:val="00F85AF1"/>
    <w:rsid w:val="00F9366A"/>
    <w:rsid w:val="00F946C9"/>
    <w:rsid w:val="00F96F22"/>
    <w:rsid w:val="00FA74EE"/>
    <w:rsid w:val="00FB50A2"/>
    <w:rsid w:val="00FC239B"/>
    <w:rsid w:val="00FC2DE4"/>
    <w:rsid w:val="00FC3711"/>
    <w:rsid w:val="00FC46E7"/>
    <w:rsid w:val="00FC5D25"/>
    <w:rsid w:val="00FC735D"/>
    <w:rsid w:val="00FD0D7E"/>
    <w:rsid w:val="00FE17DD"/>
    <w:rsid w:val="00FE699F"/>
    <w:rsid w:val="00FE6E13"/>
    <w:rsid w:val="00FE70D1"/>
    <w:rsid w:val="00FF051A"/>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qFormat="1"/>
    <w:lsdException w:name="footer" w:qFormat="1"/>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qFormat/>
    <w:rsid w:val="00035257"/>
    <w:pPr>
      <w:pageBreakBefore/>
      <w:pBdr>
        <w:top w:val="single" w:sz="48" w:space="16" w:color="auto"/>
      </w:pBdr>
      <w:spacing w:after="360"/>
      <w:outlineLvl w:val="0"/>
    </w:pPr>
    <w:rPr>
      <w:b/>
      <w:sz w:val="60"/>
    </w:rPr>
  </w:style>
  <w:style w:type="paragraph" w:styleId="Heading2">
    <w:name w:val="heading 2"/>
    <w:basedOn w:val="Normal"/>
    <w:next w:val="Normal"/>
    <w:link w:val="Heading2Char"/>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link w:val="Heading4Char"/>
    <w:qFormat/>
    <w:rsid w:val="007D5DE4"/>
    <w:pPr>
      <w:keepNext/>
      <w:spacing w:before="120" w:after="120"/>
      <w:outlineLvl w:val="3"/>
    </w:pPr>
    <w:rPr>
      <w:b/>
    </w:rPr>
  </w:style>
  <w:style w:type="paragraph" w:styleId="Heading5">
    <w:name w:val="heading 5"/>
    <w:basedOn w:val="Normal"/>
    <w:next w:val="Normal"/>
    <w:link w:val="Heading5Char"/>
    <w:qFormat/>
    <w:rsid w:val="0013585C"/>
    <w:pPr>
      <w:keepNext/>
      <w:spacing w:before="120" w:after="120"/>
      <w:outlineLvl w:val="4"/>
    </w:pPr>
    <w:rPr>
      <w:u w:val="single"/>
    </w:rPr>
  </w:style>
  <w:style w:type="paragraph" w:styleId="Heading6">
    <w:name w:val="heading 6"/>
    <w:basedOn w:val="Normal"/>
    <w:next w:val="Normal"/>
    <w:link w:val="Heading6Char"/>
    <w:qFormat/>
    <w:rsid w:val="00881810"/>
    <w:pPr>
      <w:spacing w:before="240" w:after="60" w:line="240" w:lineRule="auto"/>
      <w:ind w:left="1152" w:hanging="1152"/>
      <w:outlineLvl w:val="5"/>
    </w:pPr>
    <w:rPr>
      <w:rFonts w:ascii="Calibri" w:hAnsi="Calibri"/>
      <w:b/>
      <w:bCs/>
      <w:szCs w:val="22"/>
      <w:lang w:eastAsia="en-US"/>
    </w:rPr>
  </w:style>
  <w:style w:type="paragraph" w:styleId="Heading7">
    <w:name w:val="heading 7"/>
    <w:basedOn w:val="Normal"/>
    <w:next w:val="Normal"/>
    <w:link w:val="Heading7Char"/>
    <w:qFormat/>
    <w:rsid w:val="00881810"/>
    <w:pPr>
      <w:spacing w:before="240" w:after="60" w:line="240" w:lineRule="auto"/>
      <w:ind w:left="1296" w:hanging="1296"/>
      <w:outlineLvl w:val="6"/>
    </w:pPr>
    <w:rPr>
      <w:rFonts w:ascii="Calibri" w:hAnsi="Calibri"/>
      <w:szCs w:val="24"/>
      <w:lang w:eastAsia="en-US"/>
    </w:rPr>
  </w:style>
  <w:style w:type="paragraph" w:styleId="Heading8">
    <w:name w:val="heading 8"/>
    <w:basedOn w:val="Normal"/>
    <w:next w:val="Normal"/>
    <w:link w:val="Heading8Char"/>
    <w:qFormat/>
    <w:rsid w:val="00881810"/>
    <w:pPr>
      <w:spacing w:before="240" w:after="60" w:line="240" w:lineRule="auto"/>
      <w:ind w:left="1440" w:hanging="1440"/>
      <w:outlineLvl w:val="7"/>
    </w:pPr>
    <w:rPr>
      <w:rFonts w:ascii="Calibri" w:hAnsi="Calibri"/>
      <w:i/>
      <w:iCs/>
      <w:szCs w:val="24"/>
      <w:lang w:eastAsia="en-US"/>
    </w:rPr>
  </w:style>
  <w:style w:type="paragraph" w:styleId="Heading9">
    <w:name w:val="heading 9"/>
    <w:basedOn w:val="Normal"/>
    <w:next w:val="Normal"/>
    <w:link w:val="Heading9Char"/>
    <w:qFormat/>
    <w:rsid w:val="00881810"/>
    <w:pPr>
      <w:spacing w:before="240" w:after="60" w:line="240" w:lineRule="auto"/>
      <w:ind w:left="1584" w:hanging="1584"/>
      <w:outlineLvl w:val="8"/>
    </w:pPr>
    <w:rPr>
      <w:rFonts w:ascii="Cambria" w:hAnsi="Cambria"/>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0C3E86"/>
    <w:pPr>
      <w:tabs>
        <w:tab w:val="right" w:pos="9356"/>
      </w:tabs>
      <w:spacing w:before="6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link w:val="TitleChar"/>
    <w:qFormat/>
    <w:rsid w:val="000F60A2"/>
    <w:pP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semiHidden/>
    <w:rsid w:val="003060E4"/>
    <w:rPr>
      <w:rFonts w:ascii="Georgia" w:hAnsi="Georgia"/>
      <w:sz w:val="18"/>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rsid w:val="00035257"/>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rsid w:val="0086388B"/>
    <w:rPr>
      <w:rFonts w:ascii="Georgia" w:hAnsi="Georgia"/>
      <w:b/>
      <w:sz w:val="40"/>
      <w:lang w:eastAsia="en-GB"/>
    </w:rPr>
  </w:style>
  <w:style w:type="character" w:customStyle="1" w:styleId="Heading3Char">
    <w:name w:val="Heading 3 Char"/>
    <w:link w:val="Heading3"/>
    <w:rsid w:val="0086388B"/>
    <w:rPr>
      <w:rFonts w:ascii="Georgia" w:hAnsi="Georgia"/>
      <w:b/>
      <w:sz w:val="28"/>
      <w:lang w:eastAsia="en-GB"/>
    </w:rPr>
  </w:style>
  <w:style w:type="character" w:customStyle="1" w:styleId="Heading6Char">
    <w:name w:val="Heading 6 Char"/>
    <w:link w:val="Heading6"/>
    <w:rsid w:val="00881810"/>
    <w:rPr>
      <w:rFonts w:ascii="Calibri" w:hAnsi="Calibri"/>
      <w:b/>
      <w:bCs/>
      <w:sz w:val="22"/>
      <w:szCs w:val="22"/>
      <w:lang w:eastAsia="en-US"/>
    </w:rPr>
  </w:style>
  <w:style w:type="character" w:customStyle="1" w:styleId="Heading7Char">
    <w:name w:val="Heading 7 Char"/>
    <w:link w:val="Heading7"/>
    <w:rsid w:val="00881810"/>
    <w:rPr>
      <w:rFonts w:ascii="Calibri" w:hAnsi="Calibri"/>
      <w:sz w:val="22"/>
      <w:szCs w:val="24"/>
      <w:lang w:eastAsia="en-US"/>
    </w:rPr>
  </w:style>
  <w:style w:type="character" w:customStyle="1" w:styleId="Heading8Char">
    <w:name w:val="Heading 8 Char"/>
    <w:link w:val="Heading8"/>
    <w:rsid w:val="00881810"/>
    <w:rPr>
      <w:rFonts w:ascii="Calibri" w:hAnsi="Calibri"/>
      <w:i/>
      <w:iCs/>
      <w:sz w:val="22"/>
      <w:szCs w:val="24"/>
      <w:lang w:eastAsia="en-US"/>
    </w:rPr>
  </w:style>
  <w:style w:type="character" w:customStyle="1" w:styleId="Heading9Char">
    <w:name w:val="Heading 9 Char"/>
    <w:link w:val="Heading9"/>
    <w:rsid w:val="00881810"/>
    <w:rPr>
      <w:rFonts w:ascii="Cambria" w:hAnsi="Cambria"/>
      <w:sz w:val="22"/>
      <w:szCs w:val="22"/>
      <w:lang w:eastAsia="en-US"/>
    </w:rPr>
  </w:style>
  <w:style w:type="character" w:customStyle="1" w:styleId="Heading4Char">
    <w:name w:val="Heading 4 Char"/>
    <w:link w:val="Heading4"/>
    <w:rsid w:val="00881810"/>
    <w:rPr>
      <w:rFonts w:ascii="Georgia" w:hAnsi="Georgia"/>
      <w:b/>
      <w:sz w:val="22"/>
      <w:lang w:eastAsia="en-GB"/>
    </w:rPr>
  </w:style>
  <w:style w:type="character" w:customStyle="1" w:styleId="Heading5Char">
    <w:name w:val="Heading 5 Char"/>
    <w:link w:val="Heading5"/>
    <w:rsid w:val="00881810"/>
    <w:rPr>
      <w:rFonts w:ascii="Georgia" w:hAnsi="Georgia"/>
      <w:sz w:val="22"/>
      <w:u w:val="single"/>
      <w:lang w:eastAsia="en-GB"/>
    </w:rPr>
  </w:style>
  <w:style w:type="character" w:customStyle="1" w:styleId="TitleChar">
    <w:name w:val="Title Char"/>
    <w:link w:val="Title"/>
    <w:rsid w:val="00881810"/>
    <w:rPr>
      <w:rFonts w:ascii="Georgia" w:hAnsi="Georgia"/>
      <w:b/>
      <w:sz w:val="72"/>
      <w:lang w:eastAsia="en-GB"/>
    </w:rPr>
  </w:style>
  <w:style w:type="paragraph" w:customStyle="1" w:styleId="Year">
    <w:name w:val="Year"/>
    <w:basedOn w:val="Subhead"/>
    <w:next w:val="Subhead"/>
    <w:qFormat/>
    <w:rsid w:val="00881810"/>
    <w:pPr>
      <w:pBdr>
        <w:bottom w:val="single" w:sz="48" w:space="6" w:color="auto"/>
      </w:pBdr>
    </w:pPr>
    <w:rPr>
      <w:sz w:val="56"/>
    </w:rPr>
  </w:style>
  <w:style w:type="paragraph" w:styleId="BalloonText">
    <w:name w:val="Balloon Text"/>
    <w:basedOn w:val="Normal"/>
    <w:link w:val="BalloonTextChar"/>
    <w:semiHidden/>
    <w:unhideWhenUsed/>
    <w:rsid w:val="00A0781B"/>
    <w:pPr>
      <w:spacing w:line="240" w:lineRule="auto"/>
    </w:pPr>
    <w:rPr>
      <w:rFonts w:ascii="Tahoma" w:hAnsi="Tahoma" w:cs="Tahoma"/>
      <w:sz w:val="16"/>
      <w:szCs w:val="16"/>
    </w:rPr>
  </w:style>
  <w:style w:type="character" w:customStyle="1" w:styleId="BalloonTextChar">
    <w:name w:val="Balloon Text Char"/>
    <w:link w:val="BalloonText"/>
    <w:semiHidden/>
    <w:rsid w:val="00A0781B"/>
    <w:rPr>
      <w:rFonts w:ascii="Tahoma" w:hAnsi="Tahoma" w:cs="Tahoma"/>
      <w:sz w:val="16"/>
      <w:szCs w:val="16"/>
      <w:lang w:eastAsia="en-GB"/>
    </w:rPr>
  </w:style>
  <w:style w:type="paragraph" w:styleId="ListParagraph">
    <w:name w:val="List Paragraph"/>
    <w:basedOn w:val="Normal"/>
    <w:uiPriority w:val="34"/>
    <w:qFormat/>
    <w:rsid w:val="000634B7"/>
    <w:pPr>
      <w:ind w:left="720"/>
      <w:contextualSpacing/>
    </w:pPr>
  </w:style>
  <w:style w:type="paragraph" w:styleId="Caption">
    <w:name w:val="caption"/>
    <w:basedOn w:val="Normal"/>
    <w:next w:val="Normal"/>
    <w:link w:val="CaptionChar"/>
    <w:uiPriority w:val="35"/>
    <w:unhideWhenUsed/>
    <w:qFormat/>
    <w:rsid w:val="0067195B"/>
    <w:pPr>
      <w:spacing w:after="200" w:line="240" w:lineRule="auto"/>
    </w:pPr>
    <w:rPr>
      <w:i/>
      <w:iCs/>
      <w:color w:val="44546A" w:themeColor="text2"/>
      <w:sz w:val="18"/>
      <w:szCs w:val="18"/>
    </w:rPr>
  </w:style>
  <w:style w:type="table" w:customStyle="1" w:styleId="PlainTable11">
    <w:name w:val="Plain Table 11"/>
    <w:basedOn w:val="TableNormal"/>
    <w:uiPriority w:val="41"/>
    <w:rsid w:val="0067195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67195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AE4F64"/>
    <w:pPr>
      <w:spacing w:before="100" w:beforeAutospacing="1" w:after="100" w:afterAutospacing="1" w:line="240" w:lineRule="auto"/>
    </w:pPr>
    <w:rPr>
      <w:rFonts w:ascii="Times New Roman" w:eastAsiaTheme="minorEastAsia" w:hAnsi="Times New Roman"/>
      <w:sz w:val="24"/>
      <w:szCs w:val="24"/>
      <w:lang w:eastAsia="en-NZ"/>
    </w:rPr>
  </w:style>
  <w:style w:type="table" w:customStyle="1" w:styleId="PlainTable41">
    <w:name w:val="Plain Table 41"/>
    <w:basedOn w:val="TableNormal"/>
    <w:uiPriority w:val="44"/>
    <w:rsid w:val="00FE70D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igureX">
    <w:name w:val="FigureX"/>
    <w:basedOn w:val="Caption"/>
    <w:link w:val="FigureXChar"/>
    <w:qFormat/>
    <w:rsid w:val="00D72064"/>
    <w:pPr>
      <w:keepNext/>
    </w:pPr>
    <w:rPr>
      <w:b/>
      <w:iCs w:val="0"/>
      <w:color w:val="auto"/>
      <w:sz w:val="20"/>
      <w:szCs w:val="20"/>
    </w:rPr>
  </w:style>
  <w:style w:type="paragraph" w:styleId="TOCHeading">
    <w:name w:val="TOC Heading"/>
    <w:basedOn w:val="Heading1"/>
    <w:next w:val="Normal"/>
    <w:uiPriority w:val="39"/>
    <w:unhideWhenUsed/>
    <w:qFormat/>
    <w:rsid w:val="00E71E35"/>
    <w:pPr>
      <w:keepNext/>
      <w:keepLines/>
      <w:pageBreakBefore w:val="0"/>
      <w:pBdr>
        <w:top w:val="none" w:sz="0" w:space="0" w:color="auto"/>
      </w:pBdr>
      <w:spacing w:before="240"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character" w:customStyle="1" w:styleId="CaptionChar">
    <w:name w:val="Caption Char"/>
    <w:basedOn w:val="DefaultParagraphFont"/>
    <w:link w:val="Caption"/>
    <w:uiPriority w:val="35"/>
    <w:rsid w:val="00D72064"/>
    <w:rPr>
      <w:rFonts w:ascii="Georgia" w:hAnsi="Georgia"/>
      <w:i/>
      <w:iCs/>
      <w:color w:val="44546A" w:themeColor="text2"/>
      <w:sz w:val="18"/>
      <w:szCs w:val="18"/>
      <w:lang w:eastAsia="en-GB"/>
    </w:rPr>
  </w:style>
  <w:style w:type="character" w:customStyle="1" w:styleId="FigureXChar">
    <w:name w:val="FigureX Char"/>
    <w:basedOn w:val="CaptionChar"/>
    <w:link w:val="FigureX"/>
    <w:rsid w:val="00D72064"/>
    <w:rPr>
      <w:rFonts w:ascii="Georgia" w:hAnsi="Georgia"/>
      <w:b/>
      <w:i/>
      <w:iCs w:val="0"/>
      <w:color w:val="44546A" w:themeColor="text2"/>
      <w:sz w:val="18"/>
      <w:szCs w:val="18"/>
      <w:lang w:eastAsia="en-GB"/>
    </w:rPr>
  </w:style>
  <w:style w:type="character" w:styleId="CommentReference">
    <w:name w:val="annotation reference"/>
    <w:basedOn w:val="DefaultParagraphFont"/>
    <w:semiHidden/>
    <w:unhideWhenUsed/>
    <w:rsid w:val="00F26459"/>
    <w:rPr>
      <w:sz w:val="16"/>
      <w:szCs w:val="16"/>
    </w:rPr>
  </w:style>
  <w:style w:type="paragraph" w:styleId="CommentText">
    <w:name w:val="annotation text"/>
    <w:basedOn w:val="Normal"/>
    <w:link w:val="CommentTextChar"/>
    <w:semiHidden/>
    <w:unhideWhenUsed/>
    <w:rsid w:val="00F26459"/>
    <w:pPr>
      <w:spacing w:line="240" w:lineRule="auto"/>
    </w:pPr>
    <w:rPr>
      <w:sz w:val="20"/>
    </w:rPr>
  </w:style>
  <w:style w:type="character" w:customStyle="1" w:styleId="CommentTextChar">
    <w:name w:val="Comment Text Char"/>
    <w:basedOn w:val="DefaultParagraphFont"/>
    <w:link w:val="CommentText"/>
    <w:semiHidden/>
    <w:rsid w:val="00F26459"/>
    <w:rPr>
      <w:rFonts w:ascii="Georgia" w:hAnsi="Georgia"/>
      <w:lang w:eastAsia="en-GB"/>
    </w:rPr>
  </w:style>
  <w:style w:type="paragraph" w:styleId="CommentSubject">
    <w:name w:val="annotation subject"/>
    <w:basedOn w:val="CommentText"/>
    <w:next w:val="CommentText"/>
    <w:link w:val="CommentSubjectChar"/>
    <w:semiHidden/>
    <w:unhideWhenUsed/>
    <w:rsid w:val="00F26459"/>
    <w:rPr>
      <w:b/>
      <w:bCs/>
    </w:rPr>
  </w:style>
  <w:style w:type="character" w:customStyle="1" w:styleId="CommentSubjectChar">
    <w:name w:val="Comment Subject Char"/>
    <w:basedOn w:val="CommentTextChar"/>
    <w:link w:val="CommentSubject"/>
    <w:semiHidden/>
    <w:rsid w:val="00F26459"/>
    <w:rPr>
      <w:rFonts w:ascii="Georgia" w:hAnsi="Georgia"/>
      <w:b/>
      <w:bCs/>
      <w:lang w:eastAsia="en-GB"/>
    </w:rPr>
  </w:style>
  <w:style w:type="paragraph" w:customStyle="1" w:styleId="Default">
    <w:name w:val="Default"/>
    <w:rsid w:val="00144DF7"/>
    <w:pPr>
      <w:autoSpaceDE w:val="0"/>
      <w:autoSpaceDN w:val="0"/>
      <w:adjustRightInd w:val="0"/>
    </w:pPr>
    <w:rPr>
      <w:rFonts w:ascii="Georgia" w:eastAsiaTheme="minorHAnsi" w:hAnsi="Georgia" w:cs="Georgi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qFormat="1"/>
    <w:lsdException w:name="footer" w:qFormat="1"/>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qFormat/>
    <w:rsid w:val="00035257"/>
    <w:pPr>
      <w:pageBreakBefore/>
      <w:pBdr>
        <w:top w:val="single" w:sz="48" w:space="16" w:color="auto"/>
      </w:pBdr>
      <w:spacing w:after="360"/>
      <w:outlineLvl w:val="0"/>
    </w:pPr>
    <w:rPr>
      <w:b/>
      <w:sz w:val="60"/>
    </w:rPr>
  </w:style>
  <w:style w:type="paragraph" w:styleId="Heading2">
    <w:name w:val="heading 2"/>
    <w:basedOn w:val="Normal"/>
    <w:next w:val="Normal"/>
    <w:link w:val="Heading2Char"/>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link w:val="Heading4Char"/>
    <w:qFormat/>
    <w:rsid w:val="007D5DE4"/>
    <w:pPr>
      <w:keepNext/>
      <w:spacing w:before="120" w:after="120"/>
      <w:outlineLvl w:val="3"/>
    </w:pPr>
    <w:rPr>
      <w:b/>
    </w:rPr>
  </w:style>
  <w:style w:type="paragraph" w:styleId="Heading5">
    <w:name w:val="heading 5"/>
    <w:basedOn w:val="Normal"/>
    <w:next w:val="Normal"/>
    <w:link w:val="Heading5Char"/>
    <w:qFormat/>
    <w:rsid w:val="0013585C"/>
    <w:pPr>
      <w:keepNext/>
      <w:spacing w:before="120" w:after="120"/>
      <w:outlineLvl w:val="4"/>
    </w:pPr>
    <w:rPr>
      <w:u w:val="single"/>
    </w:rPr>
  </w:style>
  <w:style w:type="paragraph" w:styleId="Heading6">
    <w:name w:val="heading 6"/>
    <w:basedOn w:val="Normal"/>
    <w:next w:val="Normal"/>
    <w:link w:val="Heading6Char"/>
    <w:qFormat/>
    <w:rsid w:val="00881810"/>
    <w:pPr>
      <w:spacing w:before="240" w:after="60" w:line="240" w:lineRule="auto"/>
      <w:ind w:left="1152" w:hanging="1152"/>
      <w:outlineLvl w:val="5"/>
    </w:pPr>
    <w:rPr>
      <w:rFonts w:ascii="Calibri" w:hAnsi="Calibri"/>
      <w:b/>
      <w:bCs/>
      <w:szCs w:val="22"/>
      <w:lang w:eastAsia="en-US"/>
    </w:rPr>
  </w:style>
  <w:style w:type="paragraph" w:styleId="Heading7">
    <w:name w:val="heading 7"/>
    <w:basedOn w:val="Normal"/>
    <w:next w:val="Normal"/>
    <w:link w:val="Heading7Char"/>
    <w:qFormat/>
    <w:rsid w:val="00881810"/>
    <w:pPr>
      <w:spacing w:before="240" w:after="60" w:line="240" w:lineRule="auto"/>
      <w:ind w:left="1296" w:hanging="1296"/>
      <w:outlineLvl w:val="6"/>
    </w:pPr>
    <w:rPr>
      <w:rFonts w:ascii="Calibri" w:hAnsi="Calibri"/>
      <w:szCs w:val="24"/>
      <w:lang w:eastAsia="en-US"/>
    </w:rPr>
  </w:style>
  <w:style w:type="paragraph" w:styleId="Heading8">
    <w:name w:val="heading 8"/>
    <w:basedOn w:val="Normal"/>
    <w:next w:val="Normal"/>
    <w:link w:val="Heading8Char"/>
    <w:qFormat/>
    <w:rsid w:val="00881810"/>
    <w:pPr>
      <w:spacing w:before="240" w:after="60" w:line="240" w:lineRule="auto"/>
      <w:ind w:left="1440" w:hanging="1440"/>
      <w:outlineLvl w:val="7"/>
    </w:pPr>
    <w:rPr>
      <w:rFonts w:ascii="Calibri" w:hAnsi="Calibri"/>
      <w:i/>
      <w:iCs/>
      <w:szCs w:val="24"/>
      <w:lang w:eastAsia="en-US"/>
    </w:rPr>
  </w:style>
  <w:style w:type="paragraph" w:styleId="Heading9">
    <w:name w:val="heading 9"/>
    <w:basedOn w:val="Normal"/>
    <w:next w:val="Normal"/>
    <w:link w:val="Heading9Char"/>
    <w:qFormat/>
    <w:rsid w:val="00881810"/>
    <w:pPr>
      <w:spacing w:before="240" w:after="60" w:line="240" w:lineRule="auto"/>
      <w:ind w:left="1584" w:hanging="1584"/>
      <w:outlineLvl w:val="8"/>
    </w:pPr>
    <w:rPr>
      <w:rFonts w:ascii="Cambria" w:hAnsi="Cambria"/>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0C3E86"/>
    <w:pPr>
      <w:tabs>
        <w:tab w:val="right" w:pos="9356"/>
      </w:tabs>
      <w:spacing w:before="6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link w:val="TitleChar"/>
    <w:qFormat/>
    <w:rsid w:val="000F60A2"/>
    <w:pP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semiHidden/>
    <w:rsid w:val="003060E4"/>
    <w:rPr>
      <w:rFonts w:ascii="Georgia" w:hAnsi="Georgia"/>
      <w:sz w:val="18"/>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rsid w:val="00035257"/>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rsid w:val="0086388B"/>
    <w:rPr>
      <w:rFonts w:ascii="Georgia" w:hAnsi="Georgia"/>
      <w:b/>
      <w:sz w:val="40"/>
      <w:lang w:eastAsia="en-GB"/>
    </w:rPr>
  </w:style>
  <w:style w:type="character" w:customStyle="1" w:styleId="Heading3Char">
    <w:name w:val="Heading 3 Char"/>
    <w:link w:val="Heading3"/>
    <w:rsid w:val="0086388B"/>
    <w:rPr>
      <w:rFonts w:ascii="Georgia" w:hAnsi="Georgia"/>
      <w:b/>
      <w:sz w:val="28"/>
      <w:lang w:eastAsia="en-GB"/>
    </w:rPr>
  </w:style>
  <w:style w:type="character" w:customStyle="1" w:styleId="Heading6Char">
    <w:name w:val="Heading 6 Char"/>
    <w:link w:val="Heading6"/>
    <w:rsid w:val="00881810"/>
    <w:rPr>
      <w:rFonts w:ascii="Calibri" w:hAnsi="Calibri"/>
      <w:b/>
      <w:bCs/>
      <w:sz w:val="22"/>
      <w:szCs w:val="22"/>
      <w:lang w:eastAsia="en-US"/>
    </w:rPr>
  </w:style>
  <w:style w:type="character" w:customStyle="1" w:styleId="Heading7Char">
    <w:name w:val="Heading 7 Char"/>
    <w:link w:val="Heading7"/>
    <w:rsid w:val="00881810"/>
    <w:rPr>
      <w:rFonts w:ascii="Calibri" w:hAnsi="Calibri"/>
      <w:sz w:val="22"/>
      <w:szCs w:val="24"/>
      <w:lang w:eastAsia="en-US"/>
    </w:rPr>
  </w:style>
  <w:style w:type="character" w:customStyle="1" w:styleId="Heading8Char">
    <w:name w:val="Heading 8 Char"/>
    <w:link w:val="Heading8"/>
    <w:rsid w:val="00881810"/>
    <w:rPr>
      <w:rFonts w:ascii="Calibri" w:hAnsi="Calibri"/>
      <w:i/>
      <w:iCs/>
      <w:sz w:val="22"/>
      <w:szCs w:val="24"/>
      <w:lang w:eastAsia="en-US"/>
    </w:rPr>
  </w:style>
  <w:style w:type="character" w:customStyle="1" w:styleId="Heading9Char">
    <w:name w:val="Heading 9 Char"/>
    <w:link w:val="Heading9"/>
    <w:rsid w:val="00881810"/>
    <w:rPr>
      <w:rFonts w:ascii="Cambria" w:hAnsi="Cambria"/>
      <w:sz w:val="22"/>
      <w:szCs w:val="22"/>
      <w:lang w:eastAsia="en-US"/>
    </w:rPr>
  </w:style>
  <w:style w:type="character" w:customStyle="1" w:styleId="Heading4Char">
    <w:name w:val="Heading 4 Char"/>
    <w:link w:val="Heading4"/>
    <w:rsid w:val="00881810"/>
    <w:rPr>
      <w:rFonts w:ascii="Georgia" w:hAnsi="Georgia"/>
      <w:b/>
      <w:sz w:val="22"/>
      <w:lang w:eastAsia="en-GB"/>
    </w:rPr>
  </w:style>
  <w:style w:type="character" w:customStyle="1" w:styleId="Heading5Char">
    <w:name w:val="Heading 5 Char"/>
    <w:link w:val="Heading5"/>
    <w:rsid w:val="00881810"/>
    <w:rPr>
      <w:rFonts w:ascii="Georgia" w:hAnsi="Georgia"/>
      <w:sz w:val="22"/>
      <w:u w:val="single"/>
      <w:lang w:eastAsia="en-GB"/>
    </w:rPr>
  </w:style>
  <w:style w:type="character" w:customStyle="1" w:styleId="TitleChar">
    <w:name w:val="Title Char"/>
    <w:link w:val="Title"/>
    <w:rsid w:val="00881810"/>
    <w:rPr>
      <w:rFonts w:ascii="Georgia" w:hAnsi="Georgia"/>
      <w:b/>
      <w:sz w:val="72"/>
      <w:lang w:eastAsia="en-GB"/>
    </w:rPr>
  </w:style>
  <w:style w:type="paragraph" w:customStyle="1" w:styleId="Year">
    <w:name w:val="Year"/>
    <w:basedOn w:val="Subhead"/>
    <w:next w:val="Subhead"/>
    <w:qFormat/>
    <w:rsid w:val="00881810"/>
    <w:pPr>
      <w:pBdr>
        <w:bottom w:val="single" w:sz="48" w:space="6" w:color="auto"/>
      </w:pBdr>
    </w:pPr>
    <w:rPr>
      <w:sz w:val="56"/>
    </w:rPr>
  </w:style>
  <w:style w:type="paragraph" w:styleId="BalloonText">
    <w:name w:val="Balloon Text"/>
    <w:basedOn w:val="Normal"/>
    <w:link w:val="BalloonTextChar"/>
    <w:semiHidden/>
    <w:unhideWhenUsed/>
    <w:rsid w:val="00A0781B"/>
    <w:pPr>
      <w:spacing w:line="240" w:lineRule="auto"/>
    </w:pPr>
    <w:rPr>
      <w:rFonts w:ascii="Tahoma" w:hAnsi="Tahoma" w:cs="Tahoma"/>
      <w:sz w:val="16"/>
      <w:szCs w:val="16"/>
    </w:rPr>
  </w:style>
  <w:style w:type="character" w:customStyle="1" w:styleId="BalloonTextChar">
    <w:name w:val="Balloon Text Char"/>
    <w:link w:val="BalloonText"/>
    <w:semiHidden/>
    <w:rsid w:val="00A0781B"/>
    <w:rPr>
      <w:rFonts w:ascii="Tahoma" w:hAnsi="Tahoma" w:cs="Tahoma"/>
      <w:sz w:val="16"/>
      <w:szCs w:val="16"/>
      <w:lang w:eastAsia="en-GB"/>
    </w:rPr>
  </w:style>
  <w:style w:type="paragraph" w:styleId="ListParagraph">
    <w:name w:val="List Paragraph"/>
    <w:basedOn w:val="Normal"/>
    <w:uiPriority w:val="34"/>
    <w:qFormat/>
    <w:rsid w:val="000634B7"/>
    <w:pPr>
      <w:ind w:left="720"/>
      <w:contextualSpacing/>
    </w:pPr>
  </w:style>
  <w:style w:type="paragraph" w:styleId="Caption">
    <w:name w:val="caption"/>
    <w:basedOn w:val="Normal"/>
    <w:next w:val="Normal"/>
    <w:link w:val="CaptionChar"/>
    <w:uiPriority w:val="35"/>
    <w:unhideWhenUsed/>
    <w:qFormat/>
    <w:rsid w:val="0067195B"/>
    <w:pPr>
      <w:spacing w:after="200" w:line="240" w:lineRule="auto"/>
    </w:pPr>
    <w:rPr>
      <w:i/>
      <w:iCs/>
      <w:color w:val="44546A" w:themeColor="text2"/>
      <w:sz w:val="18"/>
      <w:szCs w:val="18"/>
    </w:rPr>
  </w:style>
  <w:style w:type="table" w:customStyle="1" w:styleId="PlainTable11">
    <w:name w:val="Plain Table 11"/>
    <w:basedOn w:val="TableNormal"/>
    <w:uiPriority w:val="41"/>
    <w:rsid w:val="0067195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67195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AE4F64"/>
    <w:pPr>
      <w:spacing w:before="100" w:beforeAutospacing="1" w:after="100" w:afterAutospacing="1" w:line="240" w:lineRule="auto"/>
    </w:pPr>
    <w:rPr>
      <w:rFonts w:ascii="Times New Roman" w:eastAsiaTheme="minorEastAsia" w:hAnsi="Times New Roman"/>
      <w:sz w:val="24"/>
      <w:szCs w:val="24"/>
      <w:lang w:eastAsia="en-NZ"/>
    </w:rPr>
  </w:style>
  <w:style w:type="table" w:customStyle="1" w:styleId="PlainTable41">
    <w:name w:val="Plain Table 41"/>
    <w:basedOn w:val="TableNormal"/>
    <w:uiPriority w:val="44"/>
    <w:rsid w:val="00FE70D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igureX">
    <w:name w:val="FigureX"/>
    <w:basedOn w:val="Caption"/>
    <w:link w:val="FigureXChar"/>
    <w:qFormat/>
    <w:rsid w:val="00D72064"/>
    <w:pPr>
      <w:keepNext/>
    </w:pPr>
    <w:rPr>
      <w:b/>
      <w:iCs w:val="0"/>
      <w:color w:val="auto"/>
      <w:sz w:val="20"/>
      <w:szCs w:val="20"/>
    </w:rPr>
  </w:style>
  <w:style w:type="paragraph" w:styleId="TOCHeading">
    <w:name w:val="TOC Heading"/>
    <w:basedOn w:val="Heading1"/>
    <w:next w:val="Normal"/>
    <w:uiPriority w:val="39"/>
    <w:unhideWhenUsed/>
    <w:qFormat/>
    <w:rsid w:val="00E71E35"/>
    <w:pPr>
      <w:keepNext/>
      <w:keepLines/>
      <w:pageBreakBefore w:val="0"/>
      <w:pBdr>
        <w:top w:val="none" w:sz="0" w:space="0" w:color="auto"/>
      </w:pBdr>
      <w:spacing w:before="240"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character" w:customStyle="1" w:styleId="CaptionChar">
    <w:name w:val="Caption Char"/>
    <w:basedOn w:val="DefaultParagraphFont"/>
    <w:link w:val="Caption"/>
    <w:uiPriority w:val="35"/>
    <w:rsid w:val="00D72064"/>
    <w:rPr>
      <w:rFonts w:ascii="Georgia" w:hAnsi="Georgia"/>
      <w:i/>
      <w:iCs/>
      <w:color w:val="44546A" w:themeColor="text2"/>
      <w:sz w:val="18"/>
      <w:szCs w:val="18"/>
      <w:lang w:eastAsia="en-GB"/>
    </w:rPr>
  </w:style>
  <w:style w:type="character" w:customStyle="1" w:styleId="FigureXChar">
    <w:name w:val="FigureX Char"/>
    <w:basedOn w:val="CaptionChar"/>
    <w:link w:val="FigureX"/>
    <w:rsid w:val="00D72064"/>
    <w:rPr>
      <w:rFonts w:ascii="Georgia" w:hAnsi="Georgia"/>
      <w:b/>
      <w:i/>
      <w:iCs w:val="0"/>
      <w:color w:val="44546A" w:themeColor="text2"/>
      <w:sz w:val="18"/>
      <w:szCs w:val="18"/>
      <w:lang w:eastAsia="en-GB"/>
    </w:rPr>
  </w:style>
  <w:style w:type="character" w:styleId="CommentReference">
    <w:name w:val="annotation reference"/>
    <w:basedOn w:val="DefaultParagraphFont"/>
    <w:semiHidden/>
    <w:unhideWhenUsed/>
    <w:rsid w:val="00F26459"/>
    <w:rPr>
      <w:sz w:val="16"/>
      <w:szCs w:val="16"/>
    </w:rPr>
  </w:style>
  <w:style w:type="paragraph" w:styleId="CommentText">
    <w:name w:val="annotation text"/>
    <w:basedOn w:val="Normal"/>
    <w:link w:val="CommentTextChar"/>
    <w:semiHidden/>
    <w:unhideWhenUsed/>
    <w:rsid w:val="00F26459"/>
    <w:pPr>
      <w:spacing w:line="240" w:lineRule="auto"/>
    </w:pPr>
    <w:rPr>
      <w:sz w:val="20"/>
    </w:rPr>
  </w:style>
  <w:style w:type="character" w:customStyle="1" w:styleId="CommentTextChar">
    <w:name w:val="Comment Text Char"/>
    <w:basedOn w:val="DefaultParagraphFont"/>
    <w:link w:val="CommentText"/>
    <w:semiHidden/>
    <w:rsid w:val="00F26459"/>
    <w:rPr>
      <w:rFonts w:ascii="Georgia" w:hAnsi="Georgia"/>
      <w:lang w:eastAsia="en-GB"/>
    </w:rPr>
  </w:style>
  <w:style w:type="paragraph" w:styleId="CommentSubject">
    <w:name w:val="annotation subject"/>
    <w:basedOn w:val="CommentText"/>
    <w:next w:val="CommentText"/>
    <w:link w:val="CommentSubjectChar"/>
    <w:semiHidden/>
    <w:unhideWhenUsed/>
    <w:rsid w:val="00F26459"/>
    <w:rPr>
      <w:b/>
      <w:bCs/>
    </w:rPr>
  </w:style>
  <w:style w:type="character" w:customStyle="1" w:styleId="CommentSubjectChar">
    <w:name w:val="Comment Subject Char"/>
    <w:basedOn w:val="CommentTextChar"/>
    <w:link w:val="CommentSubject"/>
    <w:semiHidden/>
    <w:rsid w:val="00F26459"/>
    <w:rPr>
      <w:rFonts w:ascii="Georgia" w:hAnsi="Georgia"/>
      <w:b/>
      <w:bCs/>
      <w:lang w:eastAsia="en-GB"/>
    </w:rPr>
  </w:style>
  <w:style w:type="paragraph" w:customStyle="1" w:styleId="Default">
    <w:name w:val="Default"/>
    <w:rsid w:val="00144DF7"/>
    <w:pPr>
      <w:autoSpaceDE w:val="0"/>
      <w:autoSpaceDN w:val="0"/>
      <w:adjustRightInd w:val="0"/>
    </w:pPr>
    <w:rPr>
      <w:rFonts w:ascii="Georgia" w:eastAsiaTheme="minorHAnsi" w:hAnsi="Georgia" w:cs="Georg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704">
      <w:bodyDiv w:val="1"/>
      <w:marLeft w:val="0"/>
      <w:marRight w:val="0"/>
      <w:marTop w:val="0"/>
      <w:marBottom w:val="0"/>
      <w:divBdr>
        <w:top w:val="none" w:sz="0" w:space="0" w:color="auto"/>
        <w:left w:val="none" w:sz="0" w:space="0" w:color="auto"/>
        <w:bottom w:val="none" w:sz="0" w:space="0" w:color="auto"/>
        <w:right w:val="none" w:sz="0" w:space="0" w:color="auto"/>
      </w:divBdr>
    </w:div>
    <w:div w:id="29646595">
      <w:bodyDiv w:val="1"/>
      <w:marLeft w:val="0"/>
      <w:marRight w:val="0"/>
      <w:marTop w:val="0"/>
      <w:marBottom w:val="0"/>
      <w:divBdr>
        <w:top w:val="none" w:sz="0" w:space="0" w:color="auto"/>
        <w:left w:val="none" w:sz="0" w:space="0" w:color="auto"/>
        <w:bottom w:val="none" w:sz="0" w:space="0" w:color="auto"/>
        <w:right w:val="none" w:sz="0" w:space="0" w:color="auto"/>
      </w:divBdr>
    </w:div>
    <w:div w:id="74203398">
      <w:bodyDiv w:val="1"/>
      <w:marLeft w:val="0"/>
      <w:marRight w:val="0"/>
      <w:marTop w:val="0"/>
      <w:marBottom w:val="0"/>
      <w:divBdr>
        <w:top w:val="none" w:sz="0" w:space="0" w:color="auto"/>
        <w:left w:val="none" w:sz="0" w:space="0" w:color="auto"/>
        <w:bottom w:val="none" w:sz="0" w:space="0" w:color="auto"/>
        <w:right w:val="none" w:sz="0" w:space="0" w:color="auto"/>
      </w:divBdr>
    </w:div>
    <w:div w:id="128475018">
      <w:bodyDiv w:val="1"/>
      <w:marLeft w:val="0"/>
      <w:marRight w:val="0"/>
      <w:marTop w:val="0"/>
      <w:marBottom w:val="0"/>
      <w:divBdr>
        <w:top w:val="none" w:sz="0" w:space="0" w:color="auto"/>
        <w:left w:val="none" w:sz="0" w:space="0" w:color="auto"/>
        <w:bottom w:val="none" w:sz="0" w:space="0" w:color="auto"/>
        <w:right w:val="none" w:sz="0" w:space="0" w:color="auto"/>
      </w:divBdr>
    </w:div>
    <w:div w:id="178351196">
      <w:bodyDiv w:val="1"/>
      <w:marLeft w:val="0"/>
      <w:marRight w:val="0"/>
      <w:marTop w:val="0"/>
      <w:marBottom w:val="0"/>
      <w:divBdr>
        <w:top w:val="none" w:sz="0" w:space="0" w:color="auto"/>
        <w:left w:val="none" w:sz="0" w:space="0" w:color="auto"/>
        <w:bottom w:val="none" w:sz="0" w:space="0" w:color="auto"/>
        <w:right w:val="none" w:sz="0" w:space="0" w:color="auto"/>
      </w:divBdr>
    </w:div>
    <w:div w:id="302346620">
      <w:bodyDiv w:val="1"/>
      <w:marLeft w:val="0"/>
      <w:marRight w:val="0"/>
      <w:marTop w:val="0"/>
      <w:marBottom w:val="0"/>
      <w:divBdr>
        <w:top w:val="none" w:sz="0" w:space="0" w:color="auto"/>
        <w:left w:val="none" w:sz="0" w:space="0" w:color="auto"/>
        <w:bottom w:val="none" w:sz="0" w:space="0" w:color="auto"/>
        <w:right w:val="none" w:sz="0" w:space="0" w:color="auto"/>
      </w:divBdr>
    </w:div>
    <w:div w:id="323513139">
      <w:bodyDiv w:val="1"/>
      <w:marLeft w:val="0"/>
      <w:marRight w:val="0"/>
      <w:marTop w:val="0"/>
      <w:marBottom w:val="0"/>
      <w:divBdr>
        <w:top w:val="none" w:sz="0" w:space="0" w:color="auto"/>
        <w:left w:val="none" w:sz="0" w:space="0" w:color="auto"/>
        <w:bottom w:val="none" w:sz="0" w:space="0" w:color="auto"/>
        <w:right w:val="none" w:sz="0" w:space="0" w:color="auto"/>
      </w:divBdr>
    </w:div>
    <w:div w:id="339552608">
      <w:bodyDiv w:val="1"/>
      <w:marLeft w:val="0"/>
      <w:marRight w:val="0"/>
      <w:marTop w:val="0"/>
      <w:marBottom w:val="0"/>
      <w:divBdr>
        <w:top w:val="none" w:sz="0" w:space="0" w:color="auto"/>
        <w:left w:val="none" w:sz="0" w:space="0" w:color="auto"/>
        <w:bottom w:val="none" w:sz="0" w:space="0" w:color="auto"/>
        <w:right w:val="none" w:sz="0" w:space="0" w:color="auto"/>
      </w:divBdr>
    </w:div>
    <w:div w:id="509031291">
      <w:bodyDiv w:val="1"/>
      <w:marLeft w:val="0"/>
      <w:marRight w:val="0"/>
      <w:marTop w:val="0"/>
      <w:marBottom w:val="0"/>
      <w:divBdr>
        <w:top w:val="none" w:sz="0" w:space="0" w:color="auto"/>
        <w:left w:val="none" w:sz="0" w:space="0" w:color="auto"/>
        <w:bottom w:val="none" w:sz="0" w:space="0" w:color="auto"/>
        <w:right w:val="none" w:sz="0" w:space="0" w:color="auto"/>
      </w:divBdr>
    </w:div>
    <w:div w:id="565922592">
      <w:bodyDiv w:val="1"/>
      <w:marLeft w:val="0"/>
      <w:marRight w:val="0"/>
      <w:marTop w:val="0"/>
      <w:marBottom w:val="0"/>
      <w:divBdr>
        <w:top w:val="none" w:sz="0" w:space="0" w:color="auto"/>
        <w:left w:val="none" w:sz="0" w:space="0" w:color="auto"/>
        <w:bottom w:val="none" w:sz="0" w:space="0" w:color="auto"/>
        <w:right w:val="none" w:sz="0" w:space="0" w:color="auto"/>
      </w:divBdr>
    </w:div>
    <w:div w:id="615908620">
      <w:bodyDiv w:val="1"/>
      <w:marLeft w:val="0"/>
      <w:marRight w:val="0"/>
      <w:marTop w:val="0"/>
      <w:marBottom w:val="0"/>
      <w:divBdr>
        <w:top w:val="none" w:sz="0" w:space="0" w:color="auto"/>
        <w:left w:val="none" w:sz="0" w:space="0" w:color="auto"/>
        <w:bottom w:val="none" w:sz="0" w:space="0" w:color="auto"/>
        <w:right w:val="none" w:sz="0" w:space="0" w:color="auto"/>
      </w:divBdr>
    </w:div>
    <w:div w:id="655496986">
      <w:bodyDiv w:val="1"/>
      <w:marLeft w:val="0"/>
      <w:marRight w:val="0"/>
      <w:marTop w:val="0"/>
      <w:marBottom w:val="0"/>
      <w:divBdr>
        <w:top w:val="none" w:sz="0" w:space="0" w:color="auto"/>
        <w:left w:val="none" w:sz="0" w:space="0" w:color="auto"/>
        <w:bottom w:val="none" w:sz="0" w:space="0" w:color="auto"/>
        <w:right w:val="none" w:sz="0" w:space="0" w:color="auto"/>
      </w:divBdr>
    </w:div>
    <w:div w:id="685407960">
      <w:bodyDiv w:val="1"/>
      <w:marLeft w:val="0"/>
      <w:marRight w:val="0"/>
      <w:marTop w:val="0"/>
      <w:marBottom w:val="0"/>
      <w:divBdr>
        <w:top w:val="none" w:sz="0" w:space="0" w:color="auto"/>
        <w:left w:val="none" w:sz="0" w:space="0" w:color="auto"/>
        <w:bottom w:val="none" w:sz="0" w:space="0" w:color="auto"/>
        <w:right w:val="none" w:sz="0" w:space="0" w:color="auto"/>
      </w:divBdr>
    </w:div>
    <w:div w:id="744305889">
      <w:bodyDiv w:val="1"/>
      <w:marLeft w:val="0"/>
      <w:marRight w:val="0"/>
      <w:marTop w:val="0"/>
      <w:marBottom w:val="0"/>
      <w:divBdr>
        <w:top w:val="none" w:sz="0" w:space="0" w:color="auto"/>
        <w:left w:val="none" w:sz="0" w:space="0" w:color="auto"/>
        <w:bottom w:val="none" w:sz="0" w:space="0" w:color="auto"/>
        <w:right w:val="none" w:sz="0" w:space="0" w:color="auto"/>
      </w:divBdr>
    </w:div>
    <w:div w:id="753933378">
      <w:bodyDiv w:val="1"/>
      <w:marLeft w:val="0"/>
      <w:marRight w:val="0"/>
      <w:marTop w:val="0"/>
      <w:marBottom w:val="0"/>
      <w:divBdr>
        <w:top w:val="none" w:sz="0" w:space="0" w:color="auto"/>
        <w:left w:val="none" w:sz="0" w:space="0" w:color="auto"/>
        <w:bottom w:val="none" w:sz="0" w:space="0" w:color="auto"/>
        <w:right w:val="none" w:sz="0" w:space="0" w:color="auto"/>
      </w:divBdr>
    </w:div>
    <w:div w:id="824317281">
      <w:bodyDiv w:val="1"/>
      <w:marLeft w:val="0"/>
      <w:marRight w:val="0"/>
      <w:marTop w:val="0"/>
      <w:marBottom w:val="0"/>
      <w:divBdr>
        <w:top w:val="none" w:sz="0" w:space="0" w:color="auto"/>
        <w:left w:val="none" w:sz="0" w:space="0" w:color="auto"/>
        <w:bottom w:val="none" w:sz="0" w:space="0" w:color="auto"/>
        <w:right w:val="none" w:sz="0" w:space="0" w:color="auto"/>
      </w:divBdr>
    </w:div>
    <w:div w:id="875237259">
      <w:bodyDiv w:val="1"/>
      <w:marLeft w:val="0"/>
      <w:marRight w:val="0"/>
      <w:marTop w:val="0"/>
      <w:marBottom w:val="0"/>
      <w:divBdr>
        <w:top w:val="none" w:sz="0" w:space="0" w:color="auto"/>
        <w:left w:val="none" w:sz="0" w:space="0" w:color="auto"/>
        <w:bottom w:val="none" w:sz="0" w:space="0" w:color="auto"/>
        <w:right w:val="none" w:sz="0" w:space="0" w:color="auto"/>
      </w:divBdr>
    </w:div>
    <w:div w:id="908618494">
      <w:bodyDiv w:val="1"/>
      <w:marLeft w:val="0"/>
      <w:marRight w:val="0"/>
      <w:marTop w:val="0"/>
      <w:marBottom w:val="0"/>
      <w:divBdr>
        <w:top w:val="none" w:sz="0" w:space="0" w:color="auto"/>
        <w:left w:val="none" w:sz="0" w:space="0" w:color="auto"/>
        <w:bottom w:val="none" w:sz="0" w:space="0" w:color="auto"/>
        <w:right w:val="none" w:sz="0" w:space="0" w:color="auto"/>
      </w:divBdr>
    </w:div>
    <w:div w:id="927808586">
      <w:bodyDiv w:val="1"/>
      <w:marLeft w:val="0"/>
      <w:marRight w:val="0"/>
      <w:marTop w:val="0"/>
      <w:marBottom w:val="0"/>
      <w:divBdr>
        <w:top w:val="none" w:sz="0" w:space="0" w:color="auto"/>
        <w:left w:val="none" w:sz="0" w:space="0" w:color="auto"/>
        <w:bottom w:val="none" w:sz="0" w:space="0" w:color="auto"/>
        <w:right w:val="none" w:sz="0" w:space="0" w:color="auto"/>
      </w:divBdr>
    </w:div>
    <w:div w:id="958495049">
      <w:bodyDiv w:val="1"/>
      <w:marLeft w:val="0"/>
      <w:marRight w:val="0"/>
      <w:marTop w:val="0"/>
      <w:marBottom w:val="0"/>
      <w:divBdr>
        <w:top w:val="none" w:sz="0" w:space="0" w:color="auto"/>
        <w:left w:val="none" w:sz="0" w:space="0" w:color="auto"/>
        <w:bottom w:val="none" w:sz="0" w:space="0" w:color="auto"/>
        <w:right w:val="none" w:sz="0" w:space="0" w:color="auto"/>
      </w:divBdr>
    </w:div>
    <w:div w:id="1047724706">
      <w:bodyDiv w:val="1"/>
      <w:marLeft w:val="0"/>
      <w:marRight w:val="0"/>
      <w:marTop w:val="0"/>
      <w:marBottom w:val="0"/>
      <w:divBdr>
        <w:top w:val="none" w:sz="0" w:space="0" w:color="auto"/>
        <w:left w:val="none" w:sz="0" w:space="0" w:color="auto"/>
        <w:bottom w:val="none" w:sz="0" w:space="0" w:color="auto"/>
        <w:right w:val="none" w:sz="0" w:space="0" w:color="auto"/>
      </w:divBdr>
    </w:div>
    <w:div w:id="1113749772">
      <w:bodyDiv w:val="1"/>
      <w:marLeft w:val="0"/>
      <w:marRight w:val="0"/>
      <w:marTop w:val="0"/>
      <w:marBottom w:val="0"/>
      <w:divBdr>
        <w:top w:val="none" w:sz="0" w:space="0" w:color="auto"/>
        <w:left w:val="none" w:sz="0" w:space="0" w:color="auto"/>
        <w:bottom w:val="none" w:sz="0" w:space="0" w:color="auto"/>
        <w:right w:val="none" w:sz="0" w:space="0" w:color="auto"/>
      </w:divBdr>
    </w:div>
    <w:div w:id="1197236901">
      <w:bodyDiv w:val="1"/>
      <w:marLeft w:val="0"/>
      <w:marRight w:val="0"/>
      <w:marTop w:val="0"/>
      <w:marBottom w:val="0"/>
      <w:divBdr>
        <w:top w:val="none" w:sz="0" w:space="0" w:color="auto"/>
        <w:left w:val="none" w:sz="0" w:space="0" w:color="auto"/>
        <w:bottom w:val="none" w:sz="0" w:space="0" w:color="auto"/>
        <w:right w:val="none" w:sz="0" w:space="0" w:color="auto"/>
      </w:divBdr>
    </w:div>
    <w:div w:id="1232154777">
      <w:bodyDiv w:val="1"/>
      <w:marLeft w:val="0"/>
      <w:marRight w:val="0"/>
      <w:marTop w:val="0"/>
      <w:marBottom w:val="0"/>
      <w:divBdr>
        <w:top w:val="none" w:sz="0" w:space="0" w:color="auto"/>
        <w:left w:val="none" w:sz="0" w:space="0" w:color="auto"/>
        <w:bottom w:val="none" w:sz="0" w:space="0" w:color="auto"/>
        <w:right w:val="none" w:sz="0" w:space="0" w:color="auto"/>
      </w:divBdr>
    </w:div>
    <w:div w:id="1252355666">
      <w:bodyDiv w:val="1"/>
      <w:marLeft w:val="0"/>
      <w:marRight w:val="0"/>
      <w:marTop w:val="0"/>
      <w:marBottom w:val="0"/>
      <w:divBdr>
        <w:top w:val="none" w:sz="0" w:space="0" w:color="auto"/>
        <w:left w:val="none" w:sz="0" w:space="0" w:color="auto"/>
        <w:bottom w:val="none" w:sz="0" w:space="0" w:color="auto"/>
        <w:right w:val="none" w:sz="0" w:space="0" w:color="auto"/>
      </w:divBdr>
    </w:div>
    <w:div w:id="1281258323">
      <w:bodyDiv w:val="1"/>
      <w:marLeft w:val="0"/>
      <w:marRight w:val="0"/>
      <w:marTop w:val="0"/>
      <w:marBottom w:val="0"/>
      <w:divBdr>
        <w:top w:val="none" w:sz="0" w:space="0" w:color="auto"/>
        <w:left w:val="none" w:sz="0" w:space="0" w:color="auto"/>
        <w:bottom w:val="none" w:sz="0" w:space="0" w:color="auto"/>
        <w:right w:val="none" w:sz="0" w:space="0" w:color="auto"/>
      </w:divBdr>
    </w:div>
    <w:div w:id="1288851720">
      <w:bodyDiv w:val="1"/>
      <w:marLeft w:val="0"/>
      <w:marRight w:val="0"/>
      <w:marTop w:val="0"/>
      <w:marBottom w:val="0"/>
      <w:divBdr>
        <w:top w:val="none" w:sz="0" w:space="0" w:color="auto"/>
        <w:left w:val="none" w:sz="0" w:space="0" w:color="auto"/>
        <w:bottom w:val="none" w:sz="0" w:space="0" w:color="auto"/>
        <w:right w:val="none" w:sz="0" w:space="0" w:color="auto"/>
      </w:divBdr>
    </w:div>
    <w:div w:id="1294404872">
      <w:bodyDiv w:val="1"/>
      <w:marLeft w:val="0"/>
      <w:marRight w:val="0"/>
      <w:marTop w:val="0"/>
      <w:marBottom w:val="0"/>
      <w:divBdr>
        <w:top w:val="none" w:sz="0" w:space="0" w:color="auto"/>
        <w:left w:val="none" w:sz="0" w:space="0" w:color="auto"/>
        <w:bottom w:val="none" w:sz="0" w:space="0" w:color="auto"/>
        <w:right w:val="none" w:sz="0" w:space="0" w:color="auto"/>
      </w:divBdr>
    </w:div>
    <w:div w:id="1300257365">
      <w:bodyDiv w:val="1"/>
      <w:marLeft w:val="0"/>
      <w:marRight w:val="0"/>
      <w:marTop w:val="0"/>
      <w:marBottom w:val="0"/>
      <w:divBdr>
        <w:top w:val="none" w:sz="0" w:space="0" w:color="auto"/>
        <w:left w:val="none" w:sz="0" w:space="0" w:color="auto"/>
        <w:bottom w:val="none" w:sz="0" w:space="0" w:color="auto"/>
        <w:right w:val="none" w:sz="0" w:space="0" w:color="auto"/>
      </w:divBdr>
    </w:div>
    <w:div w:id="1355686749">
      <w:bodyDiv w:val="1"/>
      <w:marLeft w:val="0"/>
      <w:marRight w:val="0"/>
      <w:marTop w:val="0"/>
      <w:marBottom w:val="0"/>
      <w:divBdr>
        <w:top w:val="none" w:sz="0" w:space="0" w:color="auto"/>
        <w:left w:val="none" w:sz="0" w:space="0" w:color="auto"/>
        <w:bottom w:val="none" w:sz="0" w:space="0" w:color="auto"/>
        <w:right w:val="none" w:sz="0" w:space="0" w:color="auto"/>
      </w:divBdr>
    </w:div>
    <w:div w:id="1369988987">
      <w:bodyDiv w:val="1"/>
      <w:marLeft w:val="0"/>
      <w:marRight w:val="0"/>
      <w:marTop w:val="0"/>
      <w:marBottom w:val="0"/>
      <w:divBdr>
        <w:top w:val="none" w:sz="0" w:space="0" w:color="auto"/>
        <w:left w:val="none" w:sz="0" w:space="0" w:color="auto"/>
        <w:bottom w:val="none" w:sz="0" w:space="0" w:color="auto"/>
        <w:right w:val="none" w:sz="0" w:space="0" w:color="auto"/>
      </w:divBdr>
    </w:div>
    <w:div w:id="1511872976">
      <w:bodyDiv w:val="1"/>
      <w:marLeft w:val="0"/>
      <w:marRight w:val="0"/>
      <w:marTop w:val="0"/>
      <w:marBottom w:val="0"/>
      <w:divBdr>
        <w:top w:val="none" w:sz="0" w:space="0" w:color="auto"/>
        <w:left w:val="none" w:sz="0" w:space="0" w:color="auto"/>
        <w:bottom w:val="none" w:sz="0" w:space="0" w:color="auto"/>
        <w:right w:val="none" w:sz="0" w:space="0" w:color="auto"/>
      </w:divBdr>
    </w:div>
    <w:div w:id="1540967233">
      <w:bodyDiv w:val="1"/>
      <w:marLeft w:val="0"/>
      <w:marRight w:val="0"/>
      <w:marTop w:val="0"/>
      <w:marBottom w:val="0"/>
      <w:divBdr>
        <w:top w:val="none" w:sz="0" w:space="0" w:color="auto"/>
        <w:left w:val="none" w:sz="0" w:space="0" w:color="auto"/>
        <w:bottom w:val="none" w:sz="0" w:space="0" w:color="auto"/>
        <w:right w:val="none" w:sz="0" w:space="0" w:color="auto"/>
      </w:divBdr>
    </w:div>
    <w:div w:id="1576479039">
      <w:bodyDiv w:val="1"/>
      <w:marLeft w:val="0"/>
      <w:marRight w:val="0"/>
      <w:marTop w:val="0"/>
      <w:marBottom w:val="0"/>
      <w:divBdr>
        <w:top w:val="none" w:sz="0" w:space="0" w:color="auto"/>
        <w:left w:val="none" w:sz="0" w:space="0" w:color="auto"/>
        <w:bottom w:val="none" w:sz="0" w:space="0" w:color="auto"/>
        <w:right w:val="none" w:sz="0" w:space="0" w:color="auto"/>
      </w:divBdr>
    </w:div>
    <w:div w:id="1646350916">
      <w:bodyDiv w:val="1"/>
      <w:marLeft w:val="0"/>
      <w:marRight w:val="0"/>
      <w:marTop w:val="0"/>
      <w:marBottom w:val="0"/>
      <w:divBdr>
        <w:top w:val="none" w:sz="0" w:space="0" w:color="auto"/>
        <w:left w:val="none" w:sz="0" w:space="0" w:color="auto"/>
        <w:bottom w:val="none" w:sz="0" w:space="0" w:color="auto"/>
        <w:right w:val="none" w:sz="0" w:space="0" w:color="auto"/>
      </w:divBdr>
    </w:div>
    <w:div w:id="1647928717">
      <w:bodyDiv w:val="1"/>
      <w:marLeft w:val="0"/>
      <w:marRight w:val="0"/>
      <w:marTop w:val="0"/>
      <w:marBottom w:val="0"/>
      <w:divBdr>
        <w:top w:val="none" w:sz="0" w:space="0" w:color="auto"/>
        <w:left w:val="none" w:sz="0" w:space="0" w:color="auto"/>
        <w:bottom w:val="none" w:sz="0" w:space="0" w:color="auto"/>
        <w:right w:val="none" w:sz="0" w:space="0" w:color="auto"/>
      </w:divBdr>
    </w:div>
    <w:div w:id="1710378485">
      <w:bodyDiv w:val="1"/>
      <w:marLeft w:val="0"/>
      <w:marRight w:val="0"/>
      <w:marTop w:val="0"/>
      <w:marBottom w:val="0"/>
      <w:divBdr>
        <w:top w:val="none" w:sz="0" w:space="0" w:color="auto"/>
        <w:left w:val="none" w:sz="0" w:space="0" w:color="auto"/>
        <w:bottom w:val="none" w:sz="0" w:space="0" w:color="auto"/>
        <w:right w:val="none" w:sz="0" w:space="0" w:color="auto"/>
      </w:divBdr>
    </w:div>
    <w:div w:id="1807234972">
      <w:bodyDiv w:val="1"/>
      <w:marLeft w:val="0"/>
      <w:marRight w:val="0"/>
      <w:marTop w:val="0"/>
      <w:marBottom w:val="0"/>
      <w:divBdr>
        <w:top w:val="none" w:sz="0" w:space="0" w:color="auto"/>
        <w:left w:val="none" w:sz="0" w:space="0" w:color="auto"/>
        <w:bottom w:val="none" w:sz="0" w:space="0" w:color="auto"/>
        <w:right w:val="none" w:sz="0" w:space="0" w:color="auto"/>
      </w:divBdr>
    </w:div>
    <w:div w:id="1821464654">
      <w:bodyDiv w:val="1"/>
      <w:marLeft w:val="0"/>
      <w:marRight w:val="0"/>
      <w:marTop w:val="0"/>
      <w:marBottom w:val="0"/>
      <w:divBdr>
        <w:top w:val="none" w:sz="0" w:space="0" w:color="auto"/>
        <w:left w:val="none" w:sz="0" w:space="0" w:color="auto"/>
        <w:bottom w:val="none" w:sz="0" w:space="0" w:color="auto"/>
        <w:right w:val="none" w:sz="0" w:space="0" w:color="auto"/>
      </w:divBdr>
    </w:div>
    <w:div w:id="1824659265">
      <w:bodyDiv w:val="1"/>
      <w:marLeft w:val="0"/>
      <w:marRight w:val="0"/>
      <w:marTop w:val="0"/>
      <w:marBottom w:val="0"/>
      <w:divBdr>
        <w:top w:val="none" w:sz="0" w:space="0" w:color="auto"/>
        <w:left w:val="none" w:sz="0" w:space="0" w:color="auto"/>
        <w:bottom w:val="none" w:sz="0" w:space="0" w:color="auto"/>
        <w:right w:val="none" w:sz="0" w:space="0" w:color="auto"/>
      </w:divBdr>
    </w:div>
    <w:div w:id="1852140704">
      <w:bodyDiv w:val="1"/>
      <w:marLeft w:val="0"/>
      <w:marRight w:val="0"/>
      <w:marTop w:val="0"/>
      <w:marBottom w:val="0"/>
      <w:divBdr>
        <w:top w:val="none" w:sz="0" w:space="0" w:color="auto"/>
        <w:left w:val="none" w:sz="0" w:space="0" w:color="auto"/>
        <w:bottom w:val="none" w:sz="0" w:space="0" w:color="auto"/>
        <w:right w:val="none" w:sz="0" w:space="0" w:color="auto"/>
      </w:divBdr>
    </w:div>
    <w:div w:id="1853570404">
      <w:bodyDiv w:val="1"/>
      <w:marLeft w:val="0"/>
      <w:marRight w:val="0"/>
      <w:marTop w:val="0"/>
      <w:marBottom w:val="0"/>
      <w:divBdr>
        <w:top w:val="none" w:sz="0" w:space="0" w:color="auto"/>
        <w:left w:val="none" w:sz="0" w:space="0" w:color="auto"/>
        <w:bottom w:val="none" w:sz="0" w:space="0" w:color="auto"/>
        <w:right w:val="none" w:sz="0" w:space="0" w:color="auto"/>
      </w:divBdr>
    </w:div>
    <w:div w:id="1910071263">
      <w:bodyDiv w:val="1"/>
      <w:marLeft w:val="0"/>
      <w:marRight w:val="0"/>
      <w:marTop w:val="0"/>
      <w:marBottom w:val="0"/>
      <w:divBdr>
        <w:top w:val="none" w:sz="0" w:space="0" w:color="auto"/>
        <w:left w:val="none" w:sz="0" w:space="0" w:color="auto"/>
        <w:bottom w:val="none" w:sz="0" w:space="0" w:color="auto"/>
        <w:right w:val="none" w:sz="0" w:space="0" w:color="auto"/>
      </w:divBdr>
    </w:div>
    <w:div w:id="1940138718">
      <w:bodyDiv w:val="1"/>
      <w:marLeft w:val="0"/>
      <w:marRight w:val="0"/>
      <w:marTop w:val="0"/>
      <w:marBottom w:val="0"/>
      <w:divBdr>
        <w:top w:val="none" w:sz="0" w:space="0" w:color="auto"/>
        <w:left w:val="none" w:sz="0" w:space="0" w:color="auto"/>
        <w:bottom w:val="none" w:sz="0" w:space="0" w:color="auto"/>
        <w:right w:val="none" w:sz="0" w:space="0" w:color="auto"/>
      </w:divBdr>
    </w:div>
    <w:div w:id="1971550367">
      <w:bodyDiv w:val="1"/>
      <w:marLeft w:val="0"/>
      <w:marRight w:val="0"/>
      <w:marTop w:val="0"/>
      <w:marBottom w:val="0"/>
      <w:divBdr>
        <w:top w:val="none" w:sz="0" w:space="0" w:color="auto"/>
        <w:left w:val="none" w:sz="0" w:space="0" w:color="auto"/>
        <w:bottom w:val="none" w:sz="0" w:space="0" w:color="auto"/>
        <w:right w:val="none" w:sz="0" w:space="0" w:color="auto"/>
      </w:divBdr>
    </w:div>
    <w:div w:id="1974670584">
      <w:bodyDiv w:val="1"/>
      <w:marLeft w:val="0"/>
      <w:marRight w:val="0"/>
      <w:marTop w:val="0"/>
      <w:marBottom w:val="0"/>
      <w:divBdr>
        <w:top w:val="none" w:sz="0" w:space="0" w:color="auto"/>
        <w:left w:val="none" w:sz="0" w:space="0" w:color="auto"/>
        <w:bottom w:val="none" w:sz="0" w:space="0" w:color="auto"/>
        <w:right w:val="none" w:sz="0" w:space="0" w:color="auto"/>
      </w:divBdr>
    </w:div>
    <w:div w:id="2042700360">
      <w:bodyDiv w:val="1"/>
      <w:marLeft w:val="0"/>
      <w:marRight w:val="0"/>
      <w:marTop w:val="0"/>
      <w:marBottom w:val="0"/>
      <w:divBdr>
        <w:top w:val="none" w:sz="0" w:space="0" w:color="auto"/>
        <w:left w:val="none" w:sz="0" w:space="0" w:color="auto"/>
        <w:bottom w:val="none" w:sz="0" w:space="0" w:color="auto"/>
        <w:right w:val="none" w:sz="0" w:space="0" w:color="auto"/>
      </w:divBdr>
    </w:div>
    <w:div w:id="211105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hyperlink" Target="http://www.nsu.govt.nz/health-professionals/newborn-metabolic-screening-programme/procedures-guidelines-and-reports-2" TargetMode="External"/><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2.jpe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5BDC2-25CC-474D-B87E-CD1C82B5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10</TotalTime>
  <Pages>25</Pages>
  <Words>4739</Words>
  <Characters>25740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Newborn Metabolic Screening Programme Annual Report 2015</vt:lpstr>
    </vt:vector>
  </TitlesOfParts>
  <Company>Microsoft</Company>
  <LinksUpToDate>false</LinksUpToDate>
  <CharactersWithSpaces>30419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Newborn Metabolic Screening Programme Annual Report 2015</dc:title>
  <dc:creator>National Screening Unit</dc:creator>
  <cp:lastModifiedBy>Ministry of Health</cp:lastModifiedBy>
  <cp:revision>4</cp:revision>
  <cp:lastPrinted>2017-04-18T02:49:00Z</cp:lastPrinted>
  <dcterms:created xsi:type="dcterms:W3CDTF">2017-04-18T02:36:00Z</dcterms:created>
  <dcterms:modified xsi:type="dcterms:W3CDTF">2017-04-18T02:51:00Z</dcterms:modified>
</cp:coreProperties>
</file>